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05" w:rsidRPr="006B5D05" w:rsidRDefault="006B5D05" w:rsidP="006B5D05">
      <w:pPr>
        <w:jc w:val="center"/>
        <w:rPr>
          <w:b/>
          <w:sz w:val="48"/>
          <w:szCs w:val="48"/>
          <w:lang w:eastAsia="zh-CN"/>
        </w:rPr>
      </w:pPr>
      <w:bookmarkStart w:id="0" w:name="_GoBack"/>
      <w:bookmarkEnd w:id="0"/>
      <w:proofErr w:type="spellStart"/>
      <w:r>
        <w:rPr>
          <w:b/>
          <w:bCs/>
          <w:sz w:val="48"/>
          <w:szCs w:val="48"/>
          <w:lang w:eastAsia="zh-CN"/>
        </w:rPr>
        <w:t>常见问题</w:t>
      </w:r>
      <w:proofErr w:type="spellEnd"/>
    </w:p>
    <w:p w:rsidR="006B5D05" w:rsidRDefault="006B5D05" w:rsidP="006B5D05">
      <w:pPr>
        <w:rPr>
          <w:lang w:eastAsia="zh-CN"/>
        </w:rPr>
      </w:pPr>
    </w:p>
    <w:p w:rsidR="006B5D05" w:rsidRDefault="006B5D05" w:rsidP="006B5D05">
      <w:pPr>
        <w:tabs>
          <w:tab w:val="center" w:pos="4153"/>
          <w:tab w:val="right" w:pos="8306"/>
        </w:tabs>
        <w:autoSpaceDE w:val="0"/>
        <w:autoSpaceDN w:val="0"/>
        <w:adjustRightInd w:val="0"/>
        <w:rPr>
          <w:rFonts w:cs="Arial"/>
          <w:b/>
          <w:szCs w:val="24"/>
          <w:lang w:eastAsia="zh-CN"/>
        </w:rPr>
      </w:pPr>
      <w:proofErr w:type="spellStart"/>
      <w:r>
        <w:rPr>
          <w:rFonts w:cs="Arial"/>
          <w:b/>
          <w:bCs/>
          <w:szCs w:val="24"/>
          <w:lang w:eastAsia="zh-CN"/>
        </w:rPr>
        <w:t>你们为什么要问我孩子有关其生活和福祉的问题</w:t>
      </w:r>
      <w:proofErr w:type="spellEnd"/>
      <w:r>
        <w:rPr>
          <w:rFonts w:cs="Arial"/>
          <w:b/>
          <w:bCs/>
          <w:szCs w:val="24"/>
          <w:lang w:eastAsia="zh-CN"/>
        </w:rPr>
        <w:t>？</w:t>
      </w:r>
    </w:p>
    <w:p w:rsidR="006B5D05" w:rsidRDefault="006B5D05" w:rsidP="006B5D05">
      <w:pPr>
        <w:tabs>
          <w:tab w:val="center" w:pos="4153"/>
          <w:tab w:val="right" w:pos="8306"/>
        </w:tabs>
        <w:autoSpaceDE w:val="0"/>
        <w:autoSpaceDN w:val="0"/>
        <w:adjustRightInd w:val="0"/>
        <w:rPr>
          <w:rFonts w:cs="Arial"/>
          <w:szCs w:val="24"/>
          <w:lang w:eastAsia="zh-CN"/>
        </w:rPr>
      </w:pPr>
      <w:r>
        <w:rPr>
          <w:rFonts w:cs="Arial"/>
          <w:szCs w:val="24"/>
          <w:lang w:eastAsia="zh-CN"/>
        </w:rPr>
        <w:t>根据法律，地方当局及其合作伙伴必须为当地的儿童服务制定计划。为了确保有效地完成这项工作，在每个地区了解当地儿童的福祉和需求非常重要。您当地的服务提供者将使用从本次调查中收集的结果来帮助改善向儿童和家庭提供的服务。</w:t>
      </w:r>
    </w:p>
    <w:p w:rsidR="006B5D05" w:rsidRDefault="006B5D05" w:rsidP="006B5D05">
      <w:pPr>
        <w:tabs>
          <w:tab w:val="center" w:pos="4153"/>
          <w:tab w:val="right" w:pos="8306"/>
        </w:tabs>
        <w:autoSpaceDE w:val="0"/>
        <w:autoSpaceDN w:val="0"/>
        <w:adjustRightInd w:val="0"/>
        <w:rPr>
          <w:rFonts w:cs="Arial"/>
          <w:szCs w:val="24"/>
          <w:lang w:eastAsia="zh-CN"/>
        </w:rPr>
      </w:pPr>
    </w:p>
    <w:p w:rsidR="006B5D05" w:rsidRDefault="006B5D05" w:rsidP="006B5D05">
      <w:pPr>
        <w:tabs>
          <w:tab w:val="center" w:pos="4153"/>
          <w:tab w:val="right" w:pos="8306"/>
        </w:tabs>
        <w:autoSpaceDE w:val="0"/>
        <w:autoSpaceDN w:val="0"/>
        <w:adjustRightInd w:val="0"/>
        <w:rPr>
          <w:rFonts w:cs="Arial"/>
          <w:szCs w:val="24"/>
          <w:lang w:eastAsia="zh-CN"/>
        </w:rPr>
      </w:pPr>
      <w:proofErr w:type="spellStart"/>
      <w:r>
        <w:rPr>
          <w:rFonts w:cs="Arial"/>
          <w:b/>
          <w:bCs/>
          <w:szCs w:val="24"/>
          <w:lang w:eastAsia="zh-CN"/>
        </w:rPr>
        <w:t>会要求我的孩子做什么</w:t>
      </w:r>
      <w:proofErr w:type="spellEnd"/>
      <w:r>
        <w:rPr>
          <w:rFonts w:cs="Arial"/>
          <w:b/>
          <w:bCs/>
          <w:szCs w:val="24"/>
          <w:lang w:eastAsia="zh-CN"/>
        </w:rPr>
        <w:t>？</w:t>
      </w:r>
    </w:p>
    <w:p w:rsidR="006B5D05" w:rsidRPr="006B5D05" w:rsidRDefault="006B5D05" w:rsidP="006B5D05">
      <w:pPr>
        <w:tabs>
          <w:tab w:val="center" w:pos="4153"/>
          <w:tab w:val="right" w:pos="8306"/>
        </w:tabs>
        <w:autoSpaceDE w:val="0"/>
        <w:autoSpaceDN w:val="0"/>
        <w:adjustRightInd w:val="0"/>
        <w:rPr>
          <w:lang w:eastAsia="zh-CN"/>
        </w:rPr>
      </w:pPr>
      <w:r>
        <w:rPr>
          <w:rFonts w:cs="Arial"/>
          <w:szCs w:val="24"/>
          <w:lang w:eastAsia="zh-CN"/>
        </w:rPr>
        <w:t xml:space="preserve">我们要求小学5年级（P5）至中学6年级（S6）的儿童填写一份在线的健康和福祉调查。您的孩子将被要求在上课时间完成一份在线问卷，大约需要20-40 </w:t>
      </w:r>
      <w:proofErr w:type="spellStart"/>
      <w:r>
        <w:rPr>
          <w:rFonts w:cs="Arial"/>
          <w:szCs w:val="24"/>
          <w:lang w:eastAsia="zh-CN"/>
        </w:rPr>
        <w:t>分钟。您孩子的学校会组织和安排您的孩子参加</w:t>
      </w:r>
      <w:proofErr w:type="spellEnd"/>
      <w:r>
        <w:rPr>
          <w:rFonts w:cs="Arial"/>
          <w:szCs w:val="24"/>
          <w:lang w:eastAsia="zh-CN"/>
        </w:rPr>
        <w:t>。</w:t>
      </w:r>
    </w:p>
    <w:p w:rsidR="006B5D05" w:rsidRDefault="006B5D05" w:rsidP="006B5D05">
      <w:pPr>
        <w:rPr>
          <w:lang w:eastAsia="zh-CN"/>
        </w:rPr>
      </w:pPr>
    </w:p>
    <w:p w:rsidR="006B5D05" w:rsidRPr="00566D54" w:rsidRDefault="006B5D05" w:rsidP="006B5D05">
      <w:pPr>
        <w:tabs>
          <w:tab w:val="center" w:pos="4153"/>
          <w:tab w:val="right" w:pos="8306"/>
        </w:tabs>
        <w:autoSpaceDE w:val="0"/>
        <w:autoSpaceDN w:val="0"/>
        <w:adjustRightInd w:val="0"/>
        <w:rPr>
          <w:rFonts w:cs="Arial"/>
          <w:b/>
          <w:szCs w:val="24"/>
          <w:lang w:eastAsia="zh-CN"/>
        </w:rPr>
      </w:pPr>
      <w:proofErr w:type="spellStart"/>
      <w:r>
        <w:rPr>
          <w:rFonts w:cs="Arial"/>
          <w:b/>
          <w:bCs/>
          <w:szCs w:val="24"/>
          <w:lang w:eastAsia="zh-CN"/>
        </w:rPr>
        <w:t>你们是否可以要求提供有关我孩子的健康和福祉的这些个人数据</w:t>
      </w:r>
      <w:proofErr w:type="spellEnd"/>
      <w:r>
        <w:rPr>
          <w:rFonts w:cs="Arial"/>
          <w:b/>
          <w:bCs/>
          <w:szCs w:val="24"/>
          <w:lang w:eastAsia="zh-CN"/>
        </w:rPr>
        <w:t>？</w:t>
      </w:r>
    </w:p>
    <w:p w:rsidR="00FE7A34" w:rsidRDefault="00FE7A34" w:rsidP="00FE7A34">
      <w:pPr>
        <w:rPr>
          <w:lang w:eastAsia="zh-CN"/>
        </w:rPr>
      </w:pPr>
      <w:proofErr w:type="spellStart"/>
      <w:r>
        <w:rPr>
          <w:lang w:eastAsia="zh-CN"/>
        </w:rPr>
        <w:t>是的，因为法律要求地方当局在当地为儿童服务制定计划，所以他们有法律依据向儿童和青少年询问他们的生活和福祉，以帮助他们制定计划</w:t>
      </w:r>
      <w:proofErr w:type="spellEnd"/>
      <w:r>
        <w:rPr>
          <w:lang w:eastAsia="zh-CN"/>
        </w:rPr>
        <w:t>。</w:t>
      </w:r>
    </w:p>
    <w:p w:rsidR="006B5D05" w:rsidRDefault="006B5D05" w:rsidP="006B5D05">
      <w:pPr>
        <w:rPr>
          <w:lang w:eastAsia="zh-CN"/>
        </w:rPr>
      </w:pPr>
    </w:p>
    <w:p w:rsidR="005D64B8" w:rsidRDefault="005D64B8" w:rsidP="006B5D05">
      <w:pPr>
        <w:rPr>
          <w:rFonts w:cs="Arial"/>
          <w:szCs w:val="24"/>
          <w:lang w:eastAsia="zh-CN"/>
        </w:rPr>
      </w:pPr>
      <w:proofErr w:type="spellStart"/>
      <w:r>
        <w:rPr>
          <w:lang w:eastAsia="zh-CN"/>
        </w:rPr>
        <w:t>您的地方当局收集有关您孩子的个人数据</w:t>
      </w:r>
      <w:r>
        <w:rPr>
          <w:b/>
          <w:bCs/>
          <w:lang w:eastAsia="zh-CN"/>
        </w:rPr>
        <w:t>仅用于统计和研究目的</w:t>
      </w:r>
      <w:r>
        <w:rPr>
          <w:lang w:eastAsia="zh-CN"/>
        </w:rPr>
        <w:t>，</w:t>
      </w:r>
      <w:r>
        <w:rPr>
          <w:szCs w:val="24"/>
          <w:lang w:eastAsia="zh-CN"/>
        </w:rPr>
        <w:t>用于执行出于公共利益原因而执行的任务</w:t>
      </w:r>
      <w:proofErr w:type="spellEnd"/>
      <w:r>
        <w:rPr>
          <w:szCs w:val="24"/>
          <w:lang w:eastAsia="zh-CN"/>
        </w:rPr>
        <w:t>。</w:t>
      </w:r>
    </w:p>
    <w:p w:rsidR="005D64B8" w:rsidRDefault="005D64B8" w:rsidP="006B5D05">
      <w:pPr>
        <w:rPr>
          <w:lang w:eastAsia="zh-CN"/>
        </w:rPr>
      </w:pPr>
    </w:p>
    <w:p w:rsidR="006B5D05" w:rsidRPr="00566D54" w:rsidRDefault="006B5D05" w:rsidP="006B5D05">
      <w:pPr>
        <w:tabs>
          <w:tab w:val="center" w:pos="4153"/>
          <w:tab w:val="right" w:pos="8306"/>
        </w:tabs>
        <w:autoSpaceDE w:val="0"/>
        <w:autoSpaceDN w:val="0"/>
        <w:adjustRightInd w:val="0"/>
        <w:rPr>
          <w:rFonts w:cs="Arial"/>
          <w:b/>
          <w:szCs w:val="24"/>
          <w:lang w:eastAsia="zh-CN"/>
        </w:rPr>
      </w:pPr>
      <w:proofErr w:type="spellStart"/>
      <w:r>
        <w:rPr>
          <w:rFonts w:cs="Arial"/>
          <w:b/>
          <w:bCs/>
          <w:szCs w:val="24"/>
          <w:lang w:eastAsia="zh-CN"/>
        </w:rPr>
        <w:t>为什么你们需要有关我孩子的健康和福祉的这些数据</w:t>
      </w:r>
      <w:proofErr w:type="spellEnd"/>
      <w:r>
        <w:rPr>
          <w:rFonts w:cs="Arial"/>
          <w:b/>
          <w:bCs/>
          <w:szCs w:val="24"/>
          <w:lang w:eastAsia="zh-CN"/>
        </w:rPr>
        <w:t>？</w:t>
      </w:r>
    </w:p>
    <w:p w:rsidR="006B5D05" w:rsidRDefault="006B5D05" w:rsidP="006B5D05">
      <w:pPr>
        <w:rPr>
          <w:lang w:eastAsia="zh-CN"/>
        </w:rPr>
      </w:pPr>
      <w:proofErr w:type="spellStart"/>
      <w:r>
        <w:rPr>
          <w:lang w:eastAsia="zh-CN"/>
        </w:rPr>
        <w:t>我们需要这些关于您孩子的信息，以便</w:t>
      </w:r>
      <w:proofErr w:type="spellEnd"/>
      <w:r>
        <w:rPr>
          <w:lang w:eastAsia="zh-CN"/>
        </w:rPr>
        <w:t>：</w:t>
      </w:r>
    </w:p>
    <w:p w:rsidR="006B5D05" w:rsidRDefault="006B5D05" w:rsidP="006B5D05">
      <w:pPr>
        <w:rPr>
          <w:lang w:eastAsia="zh-CN"/>
        </w:rPr>
      </w:pPr>
    </w:p>
    <w:p w:rsidR="006B5D05" w:rsidRDefault="006B5D05" w:rsidP="006B5D05">
      <w:pPr>
        <w:pStyle w:val="ListParagraph"/>
        <w:numPr>
          <w:ilvl w:val="0"/>
          <w:numId w:val="7"/>
        </w:numPr>
        <w:jc w:val="left"/>
        <w:rPr>
          <w:lang w:eastAsia="zh-CN"/>
        </w:rPr>
      </w:pPr>
      <w:proofErr w:type="spellStart"/>
      <w:r>
        <w:rPr>
          <w:lang w:eastAsia="zh-CN"/>
        </w:rPr>
        <w:t>为所有儿童和家庭或特定群体的利益，规划并实施更好的政策</w:t>
      </w:r>
      <w:proofErr w:type="spellEnd"/>
      <w:r>
        <w:rPr>
          <w:lang w:eastAsia="zh-CN"/>
        </w:rPr>
        <w:t>；</w:t>
      </w:r>
    </w:p>
    <w:p w:rsidR="006B5D05" w:rsidRDefault="006B5D05" w:rsidP="006B5D05">
      <w:pPr>
        <w:pStyle w:val="ListParagraph"/>
        <w:numPr>
          <w:ilvl w:val="0"/>
          <w:numId w:val="7"/>
        </w:numPr>
        <w:jc w:val="left"/>
        <w:rPr>
          <w:lang w:eastAsia="zh-CN"/>
        </w:rPr>
      </w:pPr>
      <w:proofErr w:type="spellStart"/>
      <w:r>
        <w:rPr>
          <w:lang w:eastAsia="zh-CN"/>
        </w:rPr>
        <w:t>更好地了解影响儿童结果的一些因素</w:t>
      </w:r>
      <w:proofErr w:type="spellEnd"/>
      <w:r>
        <w:rPr>
          <w:lang w:eastAsia="zh-CN"/>
        </w:rPr>
        <w:t>；</w:t>
      </w:r>
    </w:p>
    <w:p w:rsidR="006B5D05" w:rsidRDefault="006B5D05" w:rsidP="006B5D05">
      <w:pPr>
        <w:pStyle w:val="ListParagraph"/>
        <w:numPr>
          <w:ilvl w:val="0"/>
          <w:numId w:val="7"/>
        </w:numPr>
        <w:jc w:val="left"/>
      </w:pPr>
      <w:r>
        <w:rPr>
          <w:lang w:eastAsia="zh-CN"/>
        </w:rPr>
        <w:t>更好地定位资源；</w:t>
      </w:r>
    </w:p>
    <w:p w:rsidR="006B5D05" w:rsidRDefault="006B5D05" w:rsidP="006B5D05">
      <w:pPr>
        <w:pStyle w:val="ListParagraph"/>
        <w:numPr>
          <w:ilvl w:val="0"/>
          <w:numId w:val="7"/>
        </w:numPr>
        <w:jc w:val="left"/>
        <w:rPr>
          <w:lang w:eastAsia="zh-CN"/>
        </w:rPr>
      </w:pPr>
      <w:proofErr w:type="spellStart"/>
      <w:r>
        <w:rPr>
          <w:lang w:eastAsia="zh-CN"/>
        </w:rPr>
        <w:t>提高研究质量，以改善苏格兰人民的生活</w:t>
      </w:r>
      <w:proofErr w:type="spellEnd"/>
      <w:r>
        <w:rPr>
          <w:lang w:eastAsia="zh-CN"/>
        </w:rPr>
        <w:t>；</w:t>
      </w:r>
    </w:p>
    <w:p w:rsidR="006B5D05" w:rsidRDefault="006B5D05" w:rsidP="006B5D05">
      <w:pPr>
        <w:pStyle w:val="ListParagraph"/>
        <w:numPr>
          <w:ilvl w:val="0"/>
          <w:numId w:val="7"/>
        </w:numPr>
        <w:jc w:val="left"/>
        <w:rPr>
          <w:lang w:eastAsia="zh-CN"/>
        </w:rPr>
      </w:pPr>
      <w:proofErr w:type="spellStart"/>
      <w:r>
        <w:rPr>
          <w:lang w:eastAsia="zh-CN"/>
        </w:rPr>
        <w:t>提供一个了解社会、经济以及地方和中央政府工作和绩效的窗口</w:t>
      </w:r>
      <w:proofErr w:type="spellEnd"/>
      <w:r>
        <w:rPr>
          <w:lang w:eastAsia="zh-CN"/>
        </w:rPr>
        <w:t>。</w:t>
      </w:r>
    </w:p>
    <w:p w:rsidR="006B5D05" w:rsidRDefault="006B5D05" w:rsidP="006B5D05">
      <w:pPr>
        <w:pStyle w:val="ListParagraph"/>
        <w:jc w:val="left"/>
        <w:rPr>
          <w:lang w:eastAsia="zh-CN"/>
        </w:rPr>
      </w:pPr>
    </w:p>
    <w:p w:rsidR="006B5D05" w:rsidRDefault="006B5D05" w:rsidP="006B5D05">
      <w:pPr>
        <w:rPr>
          <w:rFonts w:cs="Arial"/>
          <w:b/>
          <w:szCs w:val="24"/>
          <w:lang w:eastAsia="zh-CN"/>
        </w:rPr>
      </w:pPr>
      <w:proofErr w:type="spellStart"/>
      <w:r>
        <w:rPr>
          <w:rFonts w:cs="Arial"/>
          <w:b/>
          <w:bCs/>
          <w:szCs w:val="24"/>
          <w:lang w:eastAsia="zh-CN"/>
        </w:rPr>
        <w:t>会有人看到我孩子的回答吗</w:t>
      </w:r>
      <w:proofErr w:type="spellEnd"/>
      <w:r>
        <w:rPr>
          <w:rFonts w:cs="Arial"/>
          <w:b/>
          <w:bCs/>
          <w:szCs w:val="24"/>
          <w:lang w:eastAsia="zh-CN"/>
        </w:rPr>
        <w:t>？</w:t>
      </w:r>
    </w:p>
    <w:p w:rsidR="006B5D05" w:rsidRDefault="005D64B8" w:rsidP="006B5D05">
      <w:pPr>
        <w:rPr>
          <w:rFonts w:cs="Arial"/>
          <w:szCs w:val="24"/>
          <w:lang w:eastAsia="zh-CN"/>
        </w:rPr>
      </w:pPr>
      <w:r>
        <w:rPr>
          <w:rFonts w:cs="Arial"/>
          <w:szCs w:val="24"/>
          <w:lang w:eastAsia="zh-CN"/>
        </w:rPr>
        <w:t>除了您当地政府的一小部分分析师和信息技术（IT）支持人员之外，没有人会看到您孩子的回答。这些工作人员接受过培训，以确保数据安全、保密和匿名。不会要求您的孩子在调查中输入他们的名字。您孩子的回答将由您的地方当局安全存储，学校或老师将不会看到您孩子的任何答案。</w:t>
      </w:r>
    </w:p>
    <w:p w:rsidR="005D64B8" w:rsidRDefault="005D64B8" w:rsidP="006B5D05">
      <w:pPr>
        <w:rPr>
          <w:rFonts w:cs="Arial"/>
          <w:szCs w:val="24"/>
          <w:lang w:eastAsia="zh-CN"/>
        </w:rPr>
      </w:pPr>
    </w:p>
    <w:p w:rsidR="006B5D05" w:rsidRDefault="005D64B8" w:rsidP="006B5D05">
      <w:pPr>
        <w:rPr>
          <w:lang w:eastAsia="zh-CN"/>
        </w:rPr>
      </w:pPr>
      <w:r>
        <w:rPr>
          <w:szCs w:val="24"/>
          <w:lang w:eastAsia="zh-CN"/>
        </w:rPr>
        <w:t>所有信息都将是保密且安全的。</w:t>
      </w:r>
      <w:r>
        <w:rPr>
          <w:b/>
          <w:bCs/>
          <w:szCs w:val="24"/>
          <w:u w:val="single"/>
          <w:lang w:eastAsia="zh-CN"/>
        </w:rPr>
        <w:t>您的地方当局</w:t>
      </w:r>
      <w:r>
        <w:rPr>
          <w:b/>
          <w:bCs/>
          <w:u w:val="single"/>
          <w:lang w:eastAsia="zh-CN"/>
        </w:rPr>
        <w:t>不会发布或公开任何可以识别您孩子身份的信息</w:t>
      </w:r>
      <w:r>
        <w:rPr>
          <w:u w:val="single"/>
          <w:lang w:eastAsia="zh-CN"/>
        </w:rPr>
        <w:t>，也不会根据他们提供的信息而常规性地使用数据对您的孩子采取任何直接行动</w:t>
      </w:r>
      <w:r>
        <w:rPr>
          <w:lang w:eastAsia="zh-CN"/>
        </w:rPr>
        <w:t>。</w:t>
      </w:r>
    </w:p>
    <w:p w:rsidR="00B70FF5" w:rsidRDefault="00B70FF5" w:rsidP="006B5D05">
      <w:pPr>
        <w:rPr>
          <w:lang w:eastAsia="zh-CN"/>
        </w:rPr>
      </w:pPr>
    </w:p>
    <w:p w:rsidR="005D64B8" w:rsidRDefault="00B70FF5">
      <w:pPr>
        <w:rPr>
          <w:lang w:eastAsia="zh-CN"/>
        </w:rPr>
      </w:pPr>
      <w:r>
        <w:rPr>
          <w:lang w:eastAsia="zh-CN"/>
        </w:rPr>
        <w:t>然而，如果您地方当局的分析师在您孩子的回答中看到令他们担忧的任何内容，他们可能需要做一些事情来帮助您的孩子。这将是</w:t>
      </w:r>
      <w:r>
        <w:rPr>
          <w:b/>
          <w:bCs/>
          <w:u w:val="single"/>
          <w:lang w:eastAsia="zh-CN"/>
        </w:rPr>
        <w:t>唯一</w:t>
      </w:r>
      <w:r>
        <w:rPr>
          <w:lang w:eastAsia="zh-CN"/>
        </w:rPr>
        <w:t>一次试图识别您孩子身份的情况，这需要从一个单独的数据库中确定您孩子的身份，该数据库包含您孩子的姓名及其苏格兰考生编号（Scottish Candidate Number），</w:t>
      </w:r>
      <w:proofErr w:type="spellStart"/>
      <w:r>
        <w:rPr>
          <w:lang w:eastAsia="zh-CN"/>
        </w:rPr>
        <w:t>并且地方当局也可以访问该数据库。这</w:t>
      </w:r>
      <w:r>
        <w:rPr>
          <w:b/>
          <w:bCs/>
          <w:u w:val="single"/>
          <w:lang w:eastAsia="zh-CN"/>
        </w:rPr>
        <w:t>不</w:t>
      </w:r>
      <w:r>
        <w:rPr>
          <w:lang w:eastAsia="zh-CN"/>
        </w:rPr>
        <w:t>应该经常发生，因此任何人都</w:t>
      </w:r>
      <w:r>
        <w:rPr>
          <w:b/>
          <w:bCs/>
          <w:u w:val="single"/>
          <w:lang w:eastAsia="zh-CN"/>
        </w:rPr>
        <w:t>极不可能</w:t>
      </w:r>
      <w:r>
        <w:rPr>
          <w:lang w:eastAsia="zh-CN"/>
        </w:rPr>
        <w:t>与您或您的孩子联系</w:t>
      </w:r>
      <w:proofErr w:type="spellEnd"/>
      <w:r>
        <w:rPr>
          <w:lang w:eastAsia="zh-CN"/>
        </w:rPr>
        <w:t>。</w:t>
      </w:r>
    </w:p>
    <w:p w:rsidR="00B70FF5" w:rsidRDefault="00B70FF5">
      <w:pPr>
        <w:rPr>
          <w:rFonts w:cs="Arial"/>
          <w:b/>
          <w:szCs w:val="24"/>
          <w:lang w:eastAsia="zh-CN"/>
        </w:rPr>
      </w:pPr>
    </w:p>
    <w:p w:rsidR="006B5D05" w:rsidRPr="00DB7530" w:rsidRDefault="006B5D05" w:rsidP="006B5D05">
      <w:pPr>
        <w:rPr>
          <w:rFonts w:cs="Arial"/>
          <w:b/>
          <w:szCs w:val="24"/>
          <w:lang w:eastAsia="zh-CN"/>
        </w:rPr>
      </w:pPr>
      <w:proofErr w:type="spellStart"/>
      <w:r>
        <w:rPr>
          <w:rFonts w:cs="Arial"/>
          <w:b/>
          <w:bCs/>
          <w:szCs w:val="24"/>
          <w:lang w:eastAsia="zh-CN"/>
        </w:rPr>
        <w:t>我的孩子会在调查中被问到哪些话题</w:t>
      </w:r>
      <w:proofErr w:type="spellEnd"/>
      <w:r>
        <w:rPr>
          <w:rFonts w:cs="Arial"/>
          <w:b/>
          <w:bCs/>
          <w:szCs w:val="24"/>
          <w:lang w:eastAsia="zh-CN"/>
        </w:rPr>
        <w:t>？</w:t>
      </w:r>
    </w:p>
    <w:p w:rsidR="006B5D05" w:rsidRDefault="006B5D05" w:rsidP="006B5D05">
      <w:pPr>
        <w:rPr>
          <w:rFonts w:cs="Arial"/>
          <w:szCs w:val="24"/>
          <w:lang w:eastAsia="zh-CN"/>
        </w:rPr>
      </w:pPr>
      <w:proofErr w:type="spellStart"/>
      <w:r>
        <w:rPr>
          <w:rFonts w:cs="Arial"/>
          <w:szCs w:val="24"/>
          <w:lang w:eastAsia="zh-CN"/>
        </w:rPr>
        <w:t>您的孩子将被问到涵盖广泛主题的问题，例如</w:t>
      </w:r>
      <w:proofErr w:type="spellEnd"/>
      <w:r>
        <w:rPr>
          <w:rFonts w:cs="Arial"/>
          <w:szCs w:val="24"/>
          <w:lang w:eastAsia="zh-CN"/>
        </w:rPr>
        <w:t>：</w:t>
      </w:r>
    </w:p>
    <w:p w:rsidR="006B5D05" w:rsidRPr="000230E8" w:rsidRDefault="006B5D05" w:rsidP="006B5D05">
      <w:pPr>
        <w:rPr>
          <w:rFonts w:cs="Arial"/>
          <w:szCs w:val="24"/>
          <w:lang w:eastAsia="zh-CN"/>
        </w:rPr>
      </w:pP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proofErr w:type="spellStart"/>
      <w:r>
        <w:rPr>
          <w:rFonts w:cs="Arial"/>
          <w:szCs w:val="24"/>
          <w:lang w:eastAsia="zh-CN"/>
        </w:rPr>
        <w:t>您孩子对学校的态度</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t>您孩子对成绩的看法</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您孩子对学校课业压力的看法</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proofErr w:type="spellStart"/>
      <w:r>
        <w:rPr>
          <w:rFonts w:cs="Arial"/>
          <w:szCs w:val="24"/>
          <w:lang w:eastAsia="zh-CN"/>
        </w:rPr>
        <w:t>您孩子的体育活动</w:t>
      </w:r>
      <w:proofErr w:type="spellEnd"/>
      <w:r>
        <w:rPr>
          <w:rFonts w:cs="Arial"/>
          <w:szCs w:val="24"/>
          <w:lang w:eastAsia="zh-CN"/>
        </w:rPr>
        <w:t>/</w:t>
      </w:r>
      <w:proofErr w:type="spellStart"/>
      <w:r>
        <w:rPr>
          <w:rFonts w:cs="Arial"/>
          <w:szCs w:val="24"/>
          <w:lang w:eastAsia="zh-CN"/>
        </w:rPr>
        <w:t>锻炼</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t>您孩子的饮食行为</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lastRenderedPageBreak/>
        <w:t>您孩子的整体健康状况</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您孩子的整体幸福感（生活满意度</w:t>
      </w:r>
      <w:proofErr w:type="spellEnd"/>
      <w:r>
        <w:rPr>
          <w:rFonts w:cs="Arial"/>
          <w:szCs w:val="24"/>
          <w:lang w:eastAsia="zh-CN"/>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您孩子的心理健康（中二以上学生</w:t>
      </w:r>
      <w:proofErr w:type="spellEnd"/>
      <w:r>
        <w:rPr>
          <w:rFonts w:cs="Arial"/>
          <w:szCs w:val="24"/>
          <w:lang w:eastAsia="zh-CN"/>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您孩子的身体或心理健康状况</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proofErr w:type="spellStart"/>
      <w:r>
        <w:rPr>
          <w:rFonts w:cs="Arial"/>
          <w:szCs w:val="24"/>
          <w:lang w:eastAsia="zh-CN"/>
        </w:rPr>
        <w:t>您孩子的睡眠模式</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t>您孩子的歧视感</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t>您孩子与同龄人的关系</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您孩子的自我认知（身体形象</w:t>
      </w:r>
      <w:proofErr w:type="spellEnd"/>
      <w:r>
        <w:rPr>
          <w:rFonts w:cs="Arial"/>
          <w:szCs w:val="24"/>
          <w:lang w:eastAsia="zh-CN"/>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您孩子的社交媒体和在线体验</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您孩子与家庭</w:t>
      </w:r>
      <w:proofErr w:type="spellEnd"/>
      <w:r>
        <w:rPr>
          <w:rFonts w:cs="Arial"/>
          <w:szCs w:val="24"/>
          <w:lang w:eastAsia="zh-CN"/>
        </w:rPr>
        <w:t>/</w:t>
      </w:r>
      <w:proofErr w:type="spellStart"/>
      <w:r>
        <w:rPr>
          <w:rFonts w:cs="Arial"/>
          <w:szCs w:val="24"/>
          <w:lang w:eastAsia="zh-CN"/>
        </w:rPr>
        <w:t>环境的关系</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您孩子与父母</w:t>
      </w:r>
      <w:proofErr w:type="spellEnd"/>
      <w:r>
        <w:rPr>
          <w:rFonts w:cs="Arial"/>
          <w:szCs w:val="24"/>
          <w:lang w:eastAsia="zh-CN"/>
        </w:rPr>
        <w:t>/</w:t>
      </w:r>
      <w:proofErr w:type="spellStart"/>
      <w:r>
        <w:rPr>
          <w:rFonts w:cs="Arial"/>
          <w:szCs w:val="24"/>
          <w:lang w:eastAsia="zh-CN"/>
        </w:rPr>
        <w:t>照顾者的关系</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t>您孩子的应变能力</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您的孩子对决策的参与度</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您孩子的酒精使用情况（中二以上学生</w:t>
      </w:r>
      <w:proofErr w:type="spellEnd"/>
      <w:r>
        <w:rPr>
          <w:rFonts w:cs="Arial"/>
          <w:szCs w:val="24"/>
          <w:lang w:eastAsia="zh-CN"/>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您孩子的烟草使用情况（中二以上学生</w:t>
      </w:r>
      <w:proofErr w:type="spellEnd"/>
      <w:r>
        <w:rPr>
          <w:rFonts w:cs="Arial"/>
          <w:szCs w:val="24"/>
          <w:lang w:eastAsia="zh-CN"/>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您孩子的药物使用情况（中四以上的学生</w:t>
      </w:r>
      <w:proofErr w:type="spellEnd"/>
      <w:r>
        <w:rPr>
          <w:rFonts w:cs="Arial"/>
          <w:szCs w:val="24"/>
          <w:lang w:eastAsia="zh-CN"/>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您孩子对积极活动的参与度</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proofErr w:type="spellStart"/>
      <w:r>
        <w:rPr>
          <w:rFonts w:cs="Arial"/>
          <w:szCs w:val="24"/>
          <w:lang w:eastAsia="zh-CN"/>
        </w:rPr>
        <w:t>您孩子的照顾责任</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t>您孩子的霸凌经历</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您孩子的抱负和职业规划</w:t>
      </w:r>
      <w:proofErr w:type="spellEnd"/>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lang w:eastAsia="zh-CN"/>
        </w:rPr>
      </w:pPr>
      <w:proofErr w:type="spellStart"/>
      <w:r>
        <w:rPr>
          <w:rFonts w:cs="Arial"/>
          <w:szCs w:val="24"/>
          <w:lang w:eastAsia="zh-CN"/>
        </w:rPr>
        <w:t>您孩子的人际关系和性健康（中四以上的学生</w:t>
      </w:r>
      <w:proofErr w:type="spellEnd"/>
      <w:r>
        <w:rPr>
          <w:rFonts w:cs="Arial"/>
          <w:szCs w:val="24"/>
          <w:lang w:eastAsia="zh-CN"/>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CN"/>
        </w:rPr>
        <w:t>您孩子的久坐行为</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lang w:eastAsia="zh-CN"/>
        </w:rPr>
      </w:pPr>
      <w:proofErr w:type="spellStart"/>
      <w:r>
        <w:rPr>
          <w:rFonts w:cs="Arial"/>
          <w:szCs w:val="24"/>
          <w:lang w:eastAsia="zh-CN"/>
        </w:rPr>
        <w:t>您孩子对游戏场所的看法</w:t>
      </w:r>
      <w:proofErr w:type="spellEnd"/>
    </w:p>
    <w:p w:rsidR="006B5D05" w:rsidRDefault="006B5D05" w:rsidP="006B5D05">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lang w:eastAsia="zh-CN"/>
        </w:rPr>
      </w:pPr>
    </w:p>
    <w:p w:rsidR="006B5D05" w:rsidRDefault="006B5D05" w:rsidP="006B5D05">
      <w:pPr>
        <w:rPr>
          <w:lang w:eastAsia="zh-CN"/>
        </w:rPr>
      </w:pPr>
      <w:proofErr w:type="spellStart"/>
      <w:r>
        <w:rPr>
          <w:lang w:eastAsia="zh-CN"/>
        </w:rPr>
        <w:t>可以在此处找到有关本次数据收集的更多信息</w:t>
      </w:r>
      <w:proofErr w:type="spellEnd"/>
      <w:r>
        <w:rPr>
          <w:lang w:eastAsia="zh-CN"/>
        </w:rPr>
        <w:t>：</w:t>
      </w:r>
    </w:p>
    <w:p w:rsidR="006B5D05" w:rsidRDefault="006B5D05" w:rsidP="006B5D05">
      <w:pPr>
        <w:rPr>
          <w:rFonts w:cs="Arial"/>
          <w:b/>
          <w:szCs w:val="24"/>
        </w:rPr>
      </w:pPr>
      <w:r>
        <w:rPr>
          <w:b/>
          <w:bCs/>
          <w:lang w:eastAsia="zh-CN"/>
        </w:rPr>
        <w:t>&lt;</w:t>
      </w:r>
      <w:r w:rsidR="00EA10DD" w:rsidRPr="00EA10DD">
        <w:rPr>
          <w:b/>
        </w:rPr>
        <w:t xml:space="preserve"> </w:t>
      </w:r>
      <w:r w:rsidR="00EA10DD">
        <w:rPr>
          <w:b/>
        </w:rPr>
        <w:t xml:space="preserve">insert link to LA </w:t>
      </w:r>
      <w:proofErr w:type="spellStart"/>
      <w:r w:rsidR="00EA10DD">
        <w:rPr>
          <w:b/>
        </w:rPr>
        <w:t>HWB</w:t>
      </w:r>
      <w:proofErr w:type="spellEnd"/>
      <w:r w:rsidR="00EA10DD">
        <w:rPr>
          <w:b/>
        </w:rPr>
        <w:t xml:space="preserve"> Census website</w:t>
      </w:r>
      <w:r>
        <w:rPr>
          <w:b/>
          <w:bCs/>
          <w:lang w:eastAsia="zh-CN"/>
        </w:rPr>
        <w:t>&gt;</w:t>
      </w:r>
      <w:proofErr w:type="spellStart"/>
      <w:r>
        <w:rPr>
          <w:lang w:eastAsia="zh-CN"/>
        </w:rPr>
        <w:t>和苏格兰政府网站</w:t>
      </w:r>
      <w:proofErr w:type="spellEnd"/>
      <w:r>
        <w:rPr>
          <w:lang w:eastAsia="zh-CN"/>
        </w:rPr>
        <w:t>：</w:t>
      </w:r>
      <w:r w:rsidR="00EA10DD">
        <w:rPr>
          <w:lang w:eastAsia="zh-CN"/>
        </w:rPr>
        <w:t xml:space="preserve"> </w:t>
      </w:r>
      <w:hyperlink r:id="rId6" w:history="1">
        <w:r>
          <w:rPr>
            <w:rStyle w:val="Hyperlink"/>
            <w:rFonts w:cs="Arial"/>
            <w:szCs w:val="24"/>
            <w:lang w:eastAsia="zh-CN"/>
          </w:rPr>
          <w:t>https://www.gov.scot/publications/health-and-wellbeing-census-2/</w:t>
        </w:r>
      </w:hyperlink>
    </w:p>
    <w:p w:rsidR="00B70FF5" w:rsidRDefault="00B70FF5">
      <w:pPr>
        <w:rPr>
          <w:rStyle w:val="email"/>
          <w:rFonts w:cs="Arial"/>
          <w:b/>
          <w:szCs w:val="24"/>
        </w:rPr>
      </w:pPr>
      <w:r>
        <w:rPr>
          <w:rStyle w:val="email"/>
          <w:rFonts w:cs="Arial"/>
          <w:b/>
          <w:bCs/>
          <w:szCs w:val="24"/>
          <w:lang w:eastAsia="zh-CN"/>
        </w:rPr>
        <w:br w:type="page"/>
      </w:r>
    </w:p>
    <w:p w:rsidR="006B5D05" w:rsidRPr="00DB7530" w:rsidRDefault="005D64B8" w:rsidP="006B5D05">
      <w:pPr>
        <w:rPr>
          <w:rStyle w:val="email"/>
          <w:rFonts w:cs="Arial"/>
          <w:b/>
          <w:szCs w:val="24"/>
          <w:lang w:eastAsia="zh-CN"/>
        </w:rPr>
      </w:pPr>
      <w:proofErr w:type="spellStart"/>
      <w:r>
        <w:rPr>
          <w:rStyle w:val="email"/>
          <w:rFonts w:cs="Arial"/>
          <w:b/>
          <w:bCs/>
          <w:szCs w:val="24"/>
          <w:lang w:eastAsia="zh-CN"/>
        </w:rPr>
        <w:lastRenderedPageBreak/>
        <w:t>是否会与他人分享有关我孩子的健康和福祉的信息</w:t>
      </w:r>
      <w:proofErr w:type="spellEnd"/>
      <w:r>
        <w:rPr>
          <w:rStyle w:val="email"/>
          <w:rFonts w:cs="Arial"/>
          <w:b/>
          <w:bCs/>
          <w:szCs w:val="24"/>
          <w:lang w:eastAsia="zh-CN"/>
        </w:rPr>
        <w:t>？</w:t>
      </w:r>
    </w:p>
    <w:p w:rsidR="006B5D05" w:rsidRDefault="005D64B8" w:rsidP="006B5D05">
      <w:pPr>
        <w:rPr>
          <w:rStyle w:val="email"/>
          <w:rFonts w:cs="Arial"/>
          <w:szCs w:val="24"/>
          <w:lang w:eastAsia="zh-CN"/>
        </w:rPr>
      </w:pPr>
      <w:r>
        <w:rPr>
          <w:lang w:eastAsia="zh-CN"/>
        </w:rPr>
        <w:t>是的，您孩子的答案将使用</w:t>
      </w:r>
      <w:r>
        <w:rPr>
          <w:rStyle w:val="email"/>
          <w:rFonts w:cs="Arial"/>
          <w:szCs w:val="24"/>
          <w:lang w:eastAsia="zh-CN"/>
        </w:rPr>
        <w:t>安全传输系统与苏格兰政府的分析师分享。分享此信息是为了苏格兰政府可以使用此信息来制定和监控国家政策，确定目标并提供资源，并向议会、部长和更广泛的社区提供有关儿童和青少年的生活和福祉的信息。</w:t>
      </w:r>
      <w:r>
        <w:rPr>
          <w:rStyle w:val="email"/>
          <w:rFonts w:cs="Arial"/>
          <w:b/>
          <w:bCs/>
          <w:szCs w:val="24"/>
          <w:u w:val="single"/>
          <w:lang w:eastAsia="zh-CN"/>
        </w:rPr>
        <w:t>您的孩子永远不会从任何已发布的调查结果中被识别出来</w:t>
      </w:r>
      <w:r>
        <w:rPr>
          <w:rStyle w:val="email"/>
          <w:rFonts w:cs="Arial"/>
          <w:b/>
          <w:bCs/>
          <w:szCs w:val="24"/>
          <w:lang w:eastAsia="zh-CN"/>
        </w:rPr>
        <w:t>。</w:t>
      </w:r>
    </w:p>
    <w:p w:rsidR="006B5D05" w:rsidRDefault="006B5D05" w:rsidP="006B5D05">
      <w:pPr>
        <w:rPr>
          <w:b/>
          <w:lang w:eastAsia="zh-CN"/>
        </w:rPr>
      </w:pPr>
    </w:p>
    <w:p w:rsidR="00FC01C0" w:rsidRPr="00060610" w:rsidRDefault="00FC01C0" w:rsidP="00FC01C0">
      <w:pPr>
        <w:rPr>
          <w:b/>
          <w:lang w:eastAsia="zh-CN"/>
        </w:rPr>
      </w:pPr>
      <w:proofErr w:type="spellStart"/>
      <w:r>
        <w:rPr>
          <w:b/>
          <w:bCs/>
          <w:lang w:eastAsia="zh-CN"/>
        </w:rPr>
        <w:t>苏格兰政府会与他人分享有关我孩子的健康和福祉的信息吗</w:t>
      </w:r>
      <w:proofErr w:type="spellEnd"/>
      <w:r>
        <w:rPr>
          <w:b/>
          <w:bCs/>
          <w:lang w:eastAsia="zh-CN"/>
        </w:rPr>
        <w:t>？</w:t>
      </w:r>
    </w:p>
    <w:p w:rsidR="00FC01C0" w:rsidRDefault="00FC01C0" w:rsidP="00FC01C0">
      <w:pPr>
        <w:rPr>
          <w:lang w:eastAsia="zh-CN"/>
        </w:rPr>
      </w:pPr>
      <w:r>
        <w:rPr>
          <w:lang w:eastAsia="zh-CN"/>
        </w:rPr>
        <w:t>苏格兰政府可能会进一步与其他获得批准的机构和研究人员分享有关您孩子的数据。但是，只有通过他们自己的数据访问程序进行彻底审查和批准后，才会授予数据访问权限，并且只会为进一步的</w:t>
      </w:r>
      <w:r>
        <w:rPr>
          <w:b/>
          <w:bCs/>
          <w:lang w:eastAsia="zh-CN"/>
        </w:rPr>
        <w:t>统计和研究目的</w:t>
      </w:r>
      <w:r>
        <w:rPr>
          <w:lang w:eastAsia="zh-CN"/>
        </w:rPr>
        <w:t>分享数据。</w:t>
      </w:r>
      <w:r>
        <w:rPr>
          <w:b/>
          <w:bCs/>
          <w:u w:val="single"/>
          <w:lang w:eastAsia="zh-CN"/>
        </w:rPr>
        <w:t>您的孩子永远不会从任何已发表的调查结果中被识别出来。</w:t>
      </w:r>
    </w:p>
    <w:p w:rsidR="00FC01C0" w:rsidRDefault="00FC01C0" w:rsidP="00FC01C0">
      <w:pPr>
        <w:rPr>
          <w:lang w:eastAsia="zh-CN"/>
        </w:rPr>
      </w:pPr>
    </w:p>
    <w:p w:rsidR="00FC01C0" w:rsidRDefault="00FC01C0" w:rsidP="00FC01C0">
      <w:r>
        <w:rPr>
          <w:lang w:eastAsia="zh-CN"/>
        </w:rPr>
        <w:t>任何分享或关联有关您孩子的数据都将在严格的控制下进行，并符合与此相关的数据政策和国家数据</w:t>
      </w:r>
      <w:hyperlink r:id="rId7" w:history="1">
        <w:r>
          <w:rPr>
            <w:rStyle w:val="Hyperlink"/>
            <w:lang w:eastAsia="zh-CN"/>
          </w:rPr>
          <w:t>关联</w:t>
        </w:r>
      </w:hyperlink>
      <w:r>
        <w:rPr>
          <w:lang w:eastAsia="zh-CN"/>
        </w:rPr>
        <w:t>指导原则。在任何时候，您在《通用数据保护条例》（General Data Protection Regulation ，</w:t>
      </w:r>
      <w:proofErr w:type="spellStart"/>
      <w:r>
        <w:rPr>
          <w:lang w:eastAsia="zh-CN"/>
        </w:rPr>
        <w:t>简称GDPR）和其他相关法律下的权利都将得到保障。</w:t>
      </w:r>
      <w:r>
        <w:rPr>
          <w:b/>
          <w:bCs/>
          <w:u w:val="single"/>
          <w:lang w:eastAsia="zh-CN"/>
        </w:rPr>
        <w:t>您的孩子永远不会因为任何关联数据而从任何已发布的调查结果中被识别出来</w:t>
      </w:r>
      <w:proofErr w:type="spellEnd"/>
      <w:r>
        <w:rPr>
          <w:b/>
          <w:bCs/>
          <w:u w:val="single"/>
          <w:lang w:eastAsia="zh-CN"/>
        </w:rPr>
        <w:t>。</w:t>
      </w:r>
    </w:p>
    <w:p w:rsidR="00FC01C0" w:rsidRDefault="00FC01C0" w:rsidP="006B5D05">
      <w:pPr>
        <w:rPr>
          <w:b/>
        </w:rPr>
      </w:pPr>
    </w:p>
    <w:p w:rsidR="00671C03" w:rsidRDefault="00671C03" w:rsidP="006B5D05">
      <w:pPr>
        <w:rPr>
          <w:rFonts w:cs="Arial"/>
          <w:color w:val="44546A"/>
          <w:szCs w:val="24"/>
        </w:rPr>
      </w:pPr>
      <w:r>
        <w:rPr>
          <w:lang w:eastAsia="zh-CN"/>
        </w:rPr>
        <w:t>欲了解更多信息，请查看苏格兰政府自己的网站：</w:t>
      </w:r>
      <w:hyperlink r:id="rId8" w:history="1">
        <w:r>
          <w:rPr>
            <w:rStyle w:val="Hyperlink"/>
            <w:rFonts w:cs="Arial"/>
            <w:szCs w:val="24"/>
            <w:lang w:eastAsia="zh-CN"/>
          </w:rPr>
          <w:t>https://www.gov.scot/publications/health-and-wellbeing-census-2/</w:t>
        </w:r>
      </w:hyperlink>
    </w:p>
    <w:p w:rsidR="00671C03" w:rsidRDefault="00671C03" w:rsidP="006B5D05"/>
    <w:p w:rsidR="006B5D05" w:rsidRDefault="006B5D05" w:rsidP="006B5D05">
      <w:pPr>
        <w:rPr>
          <w:lang w:eastAsia="zh-CN"/>
        </w:rPr>
      </w:pPr>
      <w:proofErr w:type="spellStart"/>
      <w:r>
        <w:rPr>
          <w:b/>
          <w:bCs/>
          <w:lang w:eastAsia="zh-CN"/>
        </w:rPr>
        <w:t>你们如何存储有关我孩子的健康和福祉的数据</w:t>
      </w:r>
      <w:proofErr w:type="spellEnd"/>
      <w:r>
        <w:rPr>
          <w:b/>
          <w:bCs/>
          <w:lang w:eastAsia="zh-CN"/>
        </w:rPr>
        <w:t>？</w:t>
      </w:r>
    </w:p>
    <w:p w:rsidR="006B5D05" w:rsidRDefault="006B5D05" w:rsidP="006B5D05">
      <w:pPr>
        <w:rPr>
          <w:rStyle w:val="email"/>
          <w:rFonts w:cs="Arial"/>
          <w:szCs w:val="24"/>
          <w:lang w:eastAsia="zh-CN"/>
        </w:rPr>
      </w:pPr>
      <w:r>
        <w:rPr>
          <w:b/>
          <w:bCs/>
          <w:lang w:eastAsia="zh-CN"/>
        </w:rPr>
        <w:t>&lt;</w:t>
      </w:r>
      <w:proofErr w:type="spellStart"/>
      <w:r>
        <w:rPr>
          <w:b/>
          <w:bCs/>
          <w:lang w:eastAsia="zh-CN"/>
        </w:rPr>
        <w:t>插入信息</w:t>
      </w:r>
      <w:proofErr w:type="spellEnd"/>
      <w:r>
        <w:rPr>
          <w:b/>
          <w:bCs/>
          <w:lang w:eastAsia="zh-CN"/>
        </w:rPr>
        <w:t>&gt;</w:t>
      </w:r>
      <w:proofErr w:type="spellStart"/>
      <w:r>
        <w:rPr>
          <w:lang w:eastAsia="zh-CN"/>
        </w:rPr>
        <w:t>会有效地管理在您的地方当局内存储有关您孩子的这些数据</w:t>
      </w:r>
      <w:proofErr w:type="spellEnd"/>
      <w:r>
        <w:rPr>
          <w:rStyle w:val="email"/>
          <w:rFonts w:cs="Arial"/>
          <w:szCs w:val="24"/>
          <w:lang w:eastAsia="zh-CN"/>
        </w:rPr>
        <w:t>。</w:t>
      </w:r>
    </w:p>
    <w:p w:rsidR="006B5D05" w:rsidRDefault="006B5D05" w:rsidP="006B5D05">
      <w:pPr>
        <w:rPr>
          <w:lang w:eastAsia="zh-CN"/>
        </w:rPr>
      </w:pPr>
    </w:p>
    <w:p w:rsidR="006B5D05" w:rsidRPr="00817AD1" w:rsidRDefault="006B5D05" w:rsidP="006B5D05">
      <w:pPr>
        <w:rPr>
          <w:b/>
          <w:lang w:eastAsia="zh-CN"/>
        </w:rPr>
      </w:pPr>
      <w:proofErr w:type="spellStart"/>
      <w:r>
        <w:rPr>
          <w:b/>
          <w:bCs/>
          <w:lang w:eastAsia="zh-CN"/>
        </w:rPr>
        <w:t>你们会将有关我孩子健康状况的数据保留多久</w:t>
      </w:r>
      <w:proofErr w:type="spellEnd"/>
      <w:r>
        <w:rPr>
          <w:b/>
          <w:bCs/>
          <w:lang w:eastAsia="zh-CN"/>
        </w:rPr>
        <w:t>？</w:t>
      </w:r>
    </w:p>
    <w:p w:rsidR="006B5D05" w:rsidRDefault="006B5D05" w:rsidP="006B5D05">
      <w:pPr>
        <w:rPr>
          <w:lang w:eastAsia="zh-CN"/>
        </w:rPr>
      </w:pPr>
      <w:proofErr w:type="spellStart"/>
      <w:r>
        <w:rPr>
          <w:lang w:eastAsia="zh-CN"/>
        </w:rPr>
        <w:t>在地方当局内保存的关于您孩子的数据由安全服务器上的安全系统有效管理，并被用作宝贵的公司资源，受保密限制</w:t>
      </w:r>
      <w:proofErr w:type="spellEnd"/>
      <w:r>
        <w:rPr>
          <w:lang w:eastAsia="zh-CN"/>
        </w:rPr>
        <w:t xml:space="preserve">。 </w:t>
      </w:r>
    </w:p>
    <w:p w:rsidR="006B5D05" w:rsidRDefault="006B5D05" w:rsidP="006B5D05">
      <w:pPr>
        <w:rPr>
          <w:lang w:eastAsia="zh-CN"/>
        </w:rPr>
      </w:pPr>
    </w:p>
    <w:p w:rsidR="006B5D05" w:rsidRDefault="006B5D05" w:rsidP="006B5D05">
      <w:pPr>
        <w:rPr>
          <w:lang w:eastAsia="zh-CN"/>
        </w:rPr>
      </w:pPr>
      <w:r>
        <w:rPr>
          <w:lang w:eastAsia="zh-CN"/>
        </w:rPr>
        <w:t>我们持有的关于您孩子的个人数据将被存储更长时间，因为这些数据将仅出于公共利益的存档目的、科学或历史研究目的或统计目的进行处理，并且需要采取GDPR所要求的适当技术和机构措施，以保障个人的权利和自由。</w:t>
      </w:r>
    </w:p>
    <w:p w:rsidR="006B5D05" w:rsidRDefault="006B5D05" w:rsidP="006B5D05">
      <w:pPr>
        <w:rPr>
          <w:lang w:eastAsia="zh-CN"/>
        </w:rPr>
      </w:pPr>
    </w:p>
    <w:p w:rsidR="00FC01C0" w:rsidRDefault="00FC01C0" w:rsidP="006B5D05">
      <w:pPr>
        <w:rPr>
          <w:lang w:eastAsia="zh-CN"/>
        </w:rPr>
      </w:pPr>
      <w:proofErr w:type="spellStart"/>
      <w:r>
        <w:rPr>
          <w:b/>
          <w:bCs/>
          <w:lang w:eastAsia="zh-CN"/>
        </w:rPr>
        <w:t>我孩子的回答会影响他们所收到的服务吗</w:t>
      </w:r>
      <w:proofErr w:type="spellEnd"/>
      <w:r>
        <w:rPr>
          <w:b/>
          <w:bCs/>
          <w:lang w:eastAsia="zh-CN"/>
        </w:rPr>
        <w:t>？</w:t>
      </w:r>
    </w:p>
    <w:p w:rsidR="00FC01C0" w:rsidRDefault="00FC01C0" w:rsidP="006B5D05">
      <w:pPr>
        <w:rPr>
          <w:lang w:eastAsia="zh-CN"/>
        </w:rPr>
      </w:pPr>
      <w:r>
        <w:rPr>
          <w:lang w:eastAsia="zh-CN"/>
        </w:rPr>
        <w:t xml:space="preserve">不会。您孩子的回答将与其他孩子的回答相结合，以制作统计摘要，进而帮助规划未来的服务。  </w:t>
      </w:r>
    </w:p>
    <w:p w:rsidR="00B70FF5" w:rsidRDefault="00B70FF5" w:rsidP="006B5D05">
      <w:pPr>
        <w:rPr>
          <w:lang w:eastAsia="zh-CN"/>
        </w:rPr>
      </w:pPr>
    </w:p>
    <w:p w:rsidR="00B70FF5" w:rsidRDefault="00B70FF5">
      <w:pPr>
        <w:rPr>
          <w:b/>
          <w:lang w:eastAsia="zh-CN"/>
        </w:rPr>
      </w:pPr>
      <w:r>
        <w:rPr>
          <w:b/>
          <w:bCs/>
          <w:lang w:eastAsia="zh-CN"/>
        </w:rPr>
        <w:br w:type="page"/>
      </w:r>
    </w:p>
    <w:p w:rsidR="00FC01C0" w:rsidRDefault="00FC01C0" w:rsidP="006B5D05">
      <w:pPr>
        <w:rPr>
          <w:lang w:eastAsia="zh-CN"/>
        </w:rPr>
      </w:pPr>
      <w:proofErr w:type="spellStart"/>
      <w:r>
        <w:rPr>
          <w:b/>
          <w:bCs/>
          <w:lang w:eastAsia="zh-CN"/>
        </w:rPr>
        <w:lastRenderedPageBreak/>
        <w:t>我的孩子必须参加吗</w:t>
      </w:r>
      <w:proofErr w:type="spellEnd"/>
      <w:r>
        <w:rPr>
          <w:b/>
          <w:bCs/>
          <w:lang w:eastAsia="zh-CN"/>
        </w:rPr>
        <w:t>？</w:t>
      </w:r>
    </w:p>
    <w:p w:rsidR="00FC01C0" w:rsidRPr="00FC01C0" w:rsidRDefault="00FC01C0" w:rsidP="006B5D05">
      <w:pPr>
        <w:rPr>
          <w:lang w:eastAsia="zh-CN"/>
        </w:rPr>
      </w:pPr>
      <w:r>
        <w:rPr>
          <w:lang w:eastAsia="zh-CN"/>
        </w:rPr>
        <w:t>不。将由您和您的孩子决定是否参加。您可以选择不参加，在此情况下，请填写本函随附的单据，并将其交还给您孩子的学校。您的孩子也可以在任何时候告诉他们的老师，表明他们不想参加。不参加不会对您孩子的学校教育或使用的任何服务产生影响。</w:t>
      </w:r>
    </w:p>
    <w:p w:rsidR="00FC01C0" w:rsidRPr="00FC01C0" w:rsidRDefault="00FC01C0" w:rsidP="006B5D05">
      <w:pPr>
        <w:rPr>
          <w:lang w:eastAsia="zh-CN"/>
        </w:rPr>
      </w:pPr>
    </w:p>
    <w:p w:rsidR="006B5D05" w:rsidRPr="00566D54" w:rsidRDefault="006B5D05" w:rsidP="006B5D05">
      <w:pPr>
        <w:rPr>
          <w:rFonts w:cs="Arial"/>
          <w:b/>
          <w:bCs/>
          <w:szCs w:val="24"/>
          <w:lang w:eastAsia="zh-CN"/>
        </w:rPr>
      </w:pPr>
      <w:proofErr w:type="spellStart"/>
      <w:r>
        <w:rPr>
          <w:rFonts w:cs="Arial"/>
          <w:b/>
          <w:bCs/>
          <w:szCs w:val="24"/>
          <w:lang w:eastAsia="zh-CN"/>
        </w:rPr>
        <w:t>我的个人权利是什么</w:t>
      </w:r>
      <w:proofErr w:type="spellEnd"/>
      <w:r>
        <w:rPr>
          <w:rFonts w:cs="Arial"/>
          <w:b/>
          <w:bCs/>
          <w:szCs w:val="24"/>
          <w:lang w:eastAsia="zh-CN"/>
        </w:rPr>
        <w:t>？</w:t>
      </w:r>
    </w:p>
    <w:p w:rsidR="006B5D05" w:rsidRPr="00D25E62" w:rsidRDefault="006B5D05" w:rsidP="006B5D05">
      <w:pPr>
        <w:rPr>
          <w:rFonts w:cs="Arial"/>
          <w:szCs w:val="24"/>
          <w:lang w:eastAsia="zh-CN"/>
        </w:rPr>
      </w:pPr>
      <w:r>
        <w:rPr>
          <w:szCs w:val="24"/>
          <w:lang w:eastAsia="zh-CN"/>
        </w:rPr>
        <w:t>GDPR赋予您反对处理您孩子个人数据的权利。然而，在出于科学或历史研究或统计目的而处理个人数据的情况下，这些反对权会受到更多限制。</w:t>
      </w:r>
    </w:p>
    <w:p w:rsidR="006B5D05" w:rsidRDefault="006B5D05" w:rsidP="006B5D05">
      <w:pPr>
        <w:rPr>
          <w:rFonts w:cs="Arial"/>
          <w:b/>
          <w:szCs w:val="24"/>
          <w:lang w:eastAsia="zh-CN"/>
        </w:rPr>
      </w:pPr>
    </w:p>
    <w:p w:rsidR="006B5D05" w:rsidRDefault="006B5D05" w:rsidP="006B5D05">
      <w:pPr>
        <w:rPr>
          <w:rFonts w:cs="Arial"/>
          <w:b/>
          <w:szCs w:val="24"/>
          <w:lang w:eastAsia="zh-CN"/>
        </w:rPr>
      </w:pPr>
      <w:proofErr w:type="spellStart"/>
      <w:r>
        <w:rPr>
          <w:rFonts w:cs="Arial"/>
          <w:b/>
          <w:bCs/>
          <w:szCs w:val="24"/>
          <w:lang w:eastAsia="zh-CN"/>
        </w:rPr>
        <w:t>我可以反对处理有关我孩子的健康和福祉的数据吗</w:t>
      </w:r>
      <w:proofErr w:type="spellEnd"/>
      <w:r>
        <w:rPr>
          <w:rFonts w:cs="Arial"/>
          <w:b/>
          <w:bCs/>
          <w:szCs w:val="24"/>
          <w:lang w:eastAsia="zh-CN"/>
        </w:rPr>
        <w:t>？</w:t>
      </w:r>
    </w:p>
    <w:p w:rsidR="00B70FF5" w:rsidRDefault="00FE7A34" w:rsidP="006B5D05">
      <w:pPr>
        <w:rPr>
          <w:rFonts w:cs="Arial"/>
          <w:szCs w:val="24"/>
          <w:lang w:eastAsia="zh-CN"/>
        </w:rPr>
      </w:pPr>
      <w:proofErr w:type="spellStart"/>
      <w:r>
        <w:rPr>
          <w:rFonts w:cs="Arial"/>
          <w:szCs w:val="24"/>
          <w:lang w:eastAsia="zh-CN"/>
        </w:rPr>
        <w:t>不可以。如果您的孩子参加了调查，则由于处理这些统计数据对于执行因公共利益而执行的任务是必要的，您无权反对处理您孩子的个人数据</w:t>
      </w:r>
      <w:proofErr w:type="spellEnd"/>
      <w:r>
        <w:rPr>
          <w:rFonts w:cs="Arial"/>
          <w:szCs w:val="24"/>
          <w:lang w:eastAsia="zh-CN"/>
        </w:rPr>
        <w:t>。</w:t>
      </w:r>
    </w:p>
    <w:p w:rsidR="006B5D05" w:rsidRDefault="006B5D05" w:rsidP="006B5D05">
      <w:pPr>
        <w:rPr>
          <w:rFonts w:cs="Arial"/>
          <w:szCs w:val="24"/>
          <w:lang w:eastAsia="zh-CN"/>
        </w:rPr>
      </w:pPr>
      <w:r>
        <w:rPr>
          <w:rFonts w:cs="Arial"/>
          <w:szCs w:val="24"/>
          <w:lang w:eastAsia="zh-CN"/>
        </w:rPr>
        <w:t xml:space="preserve">  </w:t>
      </w:r>
    </w:p>
    <w:p w:rsidR="006B5D05" w:rsidRDefault="006B5D05" w:rsidP="006B5D05">
      <w:pPr>
        <w:rPr>
          <w:rFonts w:cs="Arial"/>
          <w:szCs w:val="24"/>
          <w:lang w:eastAsia="zh-CN"/>
        </w:rPr>
      </w:pPr>
      <w:proofErr w:type="spellStart"/>
      <w:r>
        <w:rPr>
          <w:rFonts w:cs="Arial"/>
          <w:b/>
          <w:bCs/>
          <w:szCs w:val="24"/>
          <w:lang w:eastAsia="zh-CN"/>
        </w:rPr>
        <w:t>我可以要求删除有关我孩子的健康和福祉的数据吗</w:t>
      </w:r>
      <w:proofErr w:type="spellEnd"/>
      <w:r>
        <w:rPr>
          <w:rFonts w:cs="Arial"/>
          <w:b/>
          <w:bCs/>
          <w:szCs w:val="24"/>
          <w:lang w:eastAsia="zh-CN"/>
        </w:rPr>
        <w:t>？</w:t>
      </w:r>
    </w:p>
    <w:p w:rsidR="006B5D05" w:rsidRDefault="00FE7A34" w:rsidP="006B5D05">
      <w:pPr>
        <w:rPr>
          <w:rFonts w:cs="Arial"/>
          <w:szCs w:val="24"/>
          <w:lang w:eastAsia="zh-CN"/>
        </w:rPr>
      </w:pPr>
      <w:r>
        <w:rPr>
          <w:rFonts w:cs="Arial"/>
          <w:szCs w:val="24"/>
          <w:lang w:eastAsia="zh-CN"/>
        </w:rPr>
        <w:t xml:space="preserve">不可以。如果您的孩子参加了调查，则由于处理这些统计数据对于执行因公共利益（而不为其他目的，例如直接营销）而执行的任务是必要的，我们不需要删除您的个人数据，因为我们需要为此目的保留这些数据。  </w:t>
      </w:r>
    </w:p>
    <w:p w:rsidR="006B5D05" w:rsidRDefault="006B5D05" w:rsidP="006B5D05">
      <w:pPr>
        <w:rPr>
          <w:rFonts w:cs="Arial"/>
          <w:szCs w:val="24"/>
          <w:lang w:eastAsia="zh-CN"/>
        </w:rPr>
      </w:pPr>
    </w:p>
    <w:p w:rsidR="006B5D05" w:rsidRPr="00576753" w:rsidRDefault="006B5D05" w:rsidP="006B5D05">
      <w:pPr>
        <w:rPr>
          <w:rFonts w:cs="Arial"/>
          <w:b/>
          <w:szCs w:val="24"/>
          <w:lang w:eastAsia="zh-CN"/>
        </w:rPr>
      </w:pPr>
      <w:proofErr w:type="spellStart"/>
      <w:r>
        <w:rPr>
          <w:rFonts w:cs="Arial"/>
          <w:b/>
          <w:bCs/>
          <w:szCs w:val="24"/>
          <w:lang w:eastAsia="zh-CN"/>
        </w:rPr>
        <w:t>我可以请求查看你们持有哪些关于我孩子的健康和福祉的数据吗</w:t>
      </w:r>
      <w:proofErr w:type="spellEnd"/>
      <w:r>
        <w:rPr>
          <w:rFonts w:cs="Arial"/>
          <w:b/>
          <w:bCs/>
          <w:szCs w:val="24"/>
          <w:lang w:eastAsia="zh-CN"/>
        </w:rPr>
        <w:t>？</w:t>
      </w:r>
    </w:p>
    <w:p w:rsidR="006B5D05" w:rsidRDefault="00FE7A34" w:rsidP="006B5D05">
      <w:pPr>
        <w:rPr>
          <w:rFonts w:cs="Arial"/>
          <w:szCs w:val="24"/>
          <w:lang w:eastAsia="zh-CN"/>
        </w:rPr>
      </w:pPr>
      <w:r>
        <w:rPr>
          <w:rFonts w:cs="Arial"/>
          <w:szCs w:val="24"/>
          <w:lang w:eastAsia="zh-CN"/>
        </w:rPr>
        <w:t>不可以。如果您的孩子参加调查，由于我们将要处理的数据是为出于公共利益的研究、统计和存档而合法收集和处理的，并且任何研究结果或最终统计数据均不会以一种可识别出您孩子身份的方式呈现，因此您无权要求查阅我们所持有的关于您孩子的数据。</w:t>
      </w:r>
    </w:p>
    <w:p w:rsidR="006B5D05" w:rsidRDefault="006B5D05" w:rsidP="006B5D05">
      <w:pPr>
        <w:rPr>
          <w:rFonts w:cs="Arial"/>
          <w:szCs w:val="24"/>
          <w:lang w:eastAsia="zh-CN"/>
        </w:rPr>
      </w:pPr>
    </w:p>
    <w:p w:rsidR="00FC01C0" w:rsidRDefault="00FC01C0" w:rsidP="006B5D05">
      <w:pPr>
        <w:rPr>
          <w:rFonts w:cs="Arial"/>
          <w:szCs w:val="24"/>
        </w:rPr>
      </w:pPr>
      <w:proofErr w:type="spellStart"/>
      <w:r>
        <w:rPr>
          <w:rFonts w:cs="Arial"/>
          <w:b/>
          <w:bCs/>
          <w:szCs w:val="24"/>
          <w:lang w:eastAsia="zh-CN"/>
        </w:rPr>
        <w:t>我如何能了解更多信息</w:t>
      </w:r>
      <w:proofErr w:type="spellEnd"/>
      <w:r>
        <w:rPr>
          <w:rFonts w:cs="Arial"/>
          <w:b/>
          <w:bCs/>
          <w:szCs w:val="24"/>
          <w:lang w:eastAsia="zh-CN"/>
        </w:rPr>
        <w:t>？</w:t>
      </w:r>
    </w:p>
    <w:p w:rsidR="00081CF7" w:rsidRDefault="00FC01C0" w:rsidP="00FC01C0">
      <w:proofErr w:type="spellStart"/>
      <w:r>
        <w:rPr>
          <w:szCs w:val="24"/>
          <w:lang w:eastAsia="zh-CN"/>
        </w:rPr>
        <w:t>您可以在</w:t>
      </w:r>
      <w:proofErr w:type="spellEnd"/>
      <w:r>
        <w:rPr>
          <w:b/>
          <w:bCs/>
          <w:lang w:eastAsia="zh-CN"/>
        </w:rPr>
        <w:t>&lt;</w:t>
      </w:r>
      <w:r w:rsidR="00EA10DD" w:rsidRPr="00EA10DD">
        <w:rPr>
          <w:b/>
        </w:rPr>
        <w:t xml:space="preserve"> </w:t>
      </w:r>
      <w:r w:rsidR="00EA10DD">
        <w:rPr>
          <w:b/>
        </w:rPr>
        <w:t>insert link to LA HWB Census website</w:t>
      </w:r>
      <w:r w:rsidR="00EA10DD">
        <w:rPr>
          <w:b/>
          <w:bCs/>
          <w:lang w:eastAsia="zh-CN"/>
        </w:rPr>
        <w:t xml:space="preserve"> </w:t>
      </w:r>
      <w:r>
        <w:rPr>
          <w:b/>
          <w:bCs/>
          <w:lang w:eastAsia="zh-CN"/>
        </w:rPr>
        <w:t>&gt;</w:t>
      </w:r>
      <w:r>
        <w:rPr>
          <w:lang w:eastAsia="zh-CN"/>
        </w:rPr>
        <w:t>和苏格兰政府网站上找到有关本调查的更多信息：</w:t>
      </w:r>
      <w:hyperlink r:id="rId9" w:history="1">
        <w:r>
          <w:rPr>
            <w:rStyle w:val="Hyperlink"/>
            <w:rFonts w:cs="Arial"/>
            <w:szCs w:val="24"/>
            <w:lang w:eastAsia="zh-CN"/>
          </w:rPr>
          <w:t>https://www.gov.scot/publications/health-and-wellbeing-census-2/</w:t>
        </w:r>
      </w:hyperlink>
      <w:r>
        <w:rPr>
          <w:lang w:eastAsia="zh-CN"/>
        </w:rPr>
        <w:t xml:space="preserve">。  </w:t>
      </w:r>
    </w:p>
    <w:p w:rsidR="00081CF7" w:rsidRDefault="00081CF7" w:rsidP="00FC01C0"/>
    <w:p w:rsidR="00FC01C0" w:rsidRPr="00FC01C0" w:rsidRDefault="00FC01C0" w:rsidP="00FC01C0">
      <w:pPr>
        <w:rPr>
          <w:lang w:eastAsia="zh-CN"/>
        </w:rPr>
      </w:pPr>
      <w:proofErr w:type="spellStart"/>
      <w:r>
        <w:rPr>
          <w:lang w:eastAsia="zh-CN"/>
        </w:rPr>
        <w:t>如果您有任何其他问题，请联系</w:t>
      </w:r>
      <w:proofErr w:type="spellEnd"/>
      <w:r>
        <w:rPr>
          <w:b/>
          <w:bCs/>
          <w:lang w:eastAsia="zh-CN"/>
        </w:rPr>
        <w:t>&lt;</w:t>
      </w:r>
      <w:r w:rsidR="00EA10DD" w:rsidRPr="00EA10DD">
        <w:rPr>
          <w:b/>
        </w:rPr>
        <w:t xml:space="preserve"> </w:t>
      </w:r>
      <w:r w:rsidR="00EA10DD">
        <w:rPr>
          <w:b/>
        </w:rPr>
        <w:t>insert contact details</w:t>
      </w:r>
      <w:r w:rsidR="00EA10DD">
        <w:rPr>
          <w:b/>
          <w:bCs/>
          <w:lang w:eastAsia="zh-CN"/>
        </w:rPr>
        <w:t xml:space="preserve"> </w:t>
      </w:r>
      <w:r>
        <w:rPr>
          <w:b/>
          <w:bCs/>
          <w:lang w:eastAsia="zh-CN"/>
        </w:rPr>
        <w:t>&gt;</w:t>
      </w:r>
    </w:p>
    <w:p w:rsidR="00FC01C0" w:rsidRDefault="00FC01C0" w:rsidP="006B5D05">
      <w:pPr>
        <w:rPr>
          <w:rFonts w:cs="Arial"/>
          <w:szCs w:val="24"/>
          <w:lang w:eastAsia="zh-CN"/>
        </w:rPr>
      </w:pPr>
    </w:p>
    <w:p w:rsidR="006B5D05" w:rsidRPr="00975069" w:rsidRDefault="006B5D05" w:rsidP="006B5D05">
      <w:pPr>
        <w:rPr>
          <w:b/>
          <w:bCs/>
        </w:rPr>
      </w:pPr>
      <w:proofErr w:type="spellStart"/>
      <w:r>
        <w:rPr>
          <w:b/>
          <w:bCs/>
          <w:lang w:eastAsia="zh-CN"/>
        </w:rPr>
        <w:t>如果我有疑虑怎么办</w:t>
      </w:r>
      <w:proofErr w:type="spellEnd"/>
      <w:r>
        <w:rPr>
          <w:b/>
          <w:bCs/>
          <w:lang w:eastAsia="zh-CN"/>
        </w:rPr>
        <w:t>？</w:t>
      </w:r>
    </w:p>
    <w:p w:rsidR="006B5D05" w:rsidRDefault="006B5D05" w:rsidP="006B5D05">
      <w:pPr>
        <w:tabs>
          <w:tab w:val="center" w:pos="4153"/>
          <w:tab w:val="right" w:pos="8306"/>
        </w:tabs>
        <w:autoSpaceDE w:val="0"/>
        <w:autoSpaceDN w:val="0"/>
        <w:adjustRightInd w:val="0"/>
        <w:rPr>
          <w:rFonts w:cs="Arial"/>
          <w:szCs w:val="24"/>
        </w:rPr>
      </w:pPr>
      <w:proofErr w:type="spellStart"/>
      <w:r>
        <w:rPr>
          <w:szCs w:val="24"/>
          <w:lang w:eastAsia="zh-CN"/>
        </w:rPr>
        <w:t>本数据的数据保护官（Data</w:t>
      </w:r>
      <w:proofErr w:type="spellEnd"/>
      <w:r>
        <w:rPr>
          <w:szCs w:val="24"/>
          <w:lang w:eastAsia="zh-CN"/>
        </w:rPr>
        <w:t xml:space="preserve"> Protection </w:t>
      </w:r>
      <w:proofErr w:type="spellStart"/>
      <w:r>
        <w:rPr>
          <w:szCs w:val="24"/>
          <w:lang w:eastAsia="zh-CN"/>
        </w:rPr>
        <w:t>Officer）是</w:t>
      </w:r>
      <w:proofErr w:type="spellEnd"/>
      <w:r>
        <w:rPr>
          <w:b/>
          <w:bCs/>
          <w:lang w:eastAsia="zh-CN"/>
        </w:rPr>
        <w:t>&lt;</w:t>
      </w:r>
      <w:r w:rsidR="00EA10DD" w:rsidRPr="00EA10DD">
        <w:rPr>
          <w:b/>
        </w:rPr>
        <w:t xml:space="preserve"> </w:t>
      </w:r>
      <w:r w:rsidR="00EA10DD">
        <w:rPr>
          <w:b/>
        </w:rPr>
        <w:t>insert contact details</w:t>
      </w:r>
      <w:r w:rsidR="00EA10DD">
        <w:rPr>
          <w:b/>
          <w:bCs/>
          <w:lang w:eastAsia="zh-CN"/>
        </w:rPr>
        <w:t xml:space="preserve"> </w:t>
      </w:r>
      <w:r>
        <w:rPr>
          <w:b/>
          <w:bCs/>
          <w:lang w:eastAsia="zh-CN"/>
        </w:rPr>
        <w:t>&gt;</w:t>
      </w:r>
      <w:r>
        <w:rPr>
          <w:szCs w:val="24"/>
          <w:lang w:eastAsia="zh-CN"/>
        </w:rPr>
        <w:t xml:space="preserve">。 </w:t>
      </w:r>
    </w:p>
    <w:p w:rsidR="006B5D05" w:rsidRDefault="006B5D05" w:rsidP="006B5D05">
      <w:pPr>
        <w:tabs>
          <w:tab w:val="center" w:pos="4153"/>
          <w:tab w:val="right" w:pos="8306"/>
        </w:tabs>
        <w:autoSpaceDE w:val="0"/>
        <w:autoSpaceDN w:val="0"/>
        <w:adjustRightInd w:val="0"/>
        <w:rPr>
          <w:rFonts w:cs="Arial"/>
          <w:szCs w:val="24"/>
        </w:rPr>
      </w:pPr>
    </w:p>
    <w:p w:rsidR="006B5D05" w:rsidRDefault="006B5D05" w:rsidP="006B5D05">
      <w:pPr>
        <w:tabs>
          <w:tab w:val="center" w:pos="4153"/>
          <w:tab w:val="right" w:pos="8306"/>
        </w:tabs>
        <w:autoSpaceDE w:val="0"/>
        <w:autoSpaceDN w:val="0"/>
        <w:adjustRightInd w:val="0"/>
        <w:rPr>
          <w:rFonts w:cs="Arial"/>
          <w:szCs w:val="24"/>
        </w:rPr>
      </w:pPr>
      <w:proofErr w:type="spellStart"/>
      <w:r>
        <w:rPr>
          <w:szCs w:val="24"/>
          <w:lang w:eastAsia="zh-CN"/>
        </w:rPr>
        <w:t>如果您对本次数据收集有任何疑虑，请联系</w:t>
      </w:r>
      <w:proofErr w:type="spellEnd"/>
      <w:r>
        <w:rPr>
          <w:b/>
          <w:bCs/>
          <w:lang w:eastAsia="zh-CN"/>
        </w:rPr>
        <w:t>&lt;</w:t>
      </w:r>
      <w:r w:rsidR="00EA10DD" w:rsidRPr="00EA10DD">
        <w:rPr>
          <w:b/>
        </w:rPr>
        <w:t xml:space="preserve"> </w:t>
      </w:r>
      <w:r w:rsidR="00EA10DD">
        <w:rPr>
          <w:b/>
        </w:rPr>
        <w:t>insert contact details</w:t>
      </w:r>
      <w:r w:rsidR="00EA10DD">
        <w:rPr>
          <w:b/>
          <w:bCs/>
          <w:lang w:eastAsia="zh-CN"/>
        </w:rPr>
        <w:t xml:space="preserve"> </w:t>
      </w:r>
      <w:r>
        <w:rPr>
          <w:b/>
          <w:bCs/>
          <w:lang w:eastAsia="zh-CN"/>
        </w:rPr>
        <w:t>&gt;</w:t>
      </w:r>
    </w:p>
    <w:p w:rsidR="00FC01C0" w:rsidRDefault="00FC01C0" w:rsidP="006B5D05">
      <w:pPr>
        <w:tabs>
          <w:tab w:val="center" w:pos="4153"/>
          <w:tab w:val="right" w:pos="8306"/>
        </w:tabs>
        <w:autoSpaceDE w:val="0"/>
        <w:autoSpaceDN w:val="0"/>
        <w:adjustRightInd w:val="0"/>
        <w:rPr>
          <w:rFonts w:cs="Arial"/>
          <w:szCs w:val="24"/>
        </w:rPr>
      </w:pPr>
    </w:p>
    <w:p w:rsidR="006B5D05" w:rsidRDefault="006B5D05" w:rsidP="006B5D05">
      <w:pPr>
        <w:pStyle w:val="ListParagraph"/>
        <w:numPr>
          <w:ilvl w:val="0"/>
          <w:numId w:val="9"/>
        </w:numPr>
        <w:jc w:val="left"/>
        <w:rPr>
          <w:lang w:eastAsia="zh-CN"/>
        </w:rPr>
      </w:pPr>
      <w:proofErr w:type="spellStart"/>
      <w:r>
        <w:rPr>
          <w:lang w:eastAsia="zh-CN"/>
        </w:rPr>
        <w:t>或致函给我们</w:t>
      </w:r>
      <w:proofErr w:type="spellEnd"/>
      <w:r>
        <w:rPr>
          <w:lang w:eastAsia="zh-CN"/>
        </w:rPr>
        <w:t>：</w:t>
      </w:r>
      <w:r>
        <w:rPr>
          <w:b/>
          <w:bCs/>
          <w:lang w:eastAsia="zh-CN"/>
        </w:rPr>
        <w:t>&lt;</w:t>
      </w:r>
      <w:r w:rsidR="00EA10DD" w:rsidRPr="00EA10DD">
        <w:rPr>
          <w:b/>
        </w:rPr>
        <w:t xml:space="preserve"> </w:t>
      </w:r>
      <w:r w:rsidR="00EA10DD">
        <w:rPr>
          <w:b/>
        </w:rPr>
        <w:t>insert contact details</w:t>
      </w:r>
      <w:r w:rsidR="00EA10DD">
        <w:rPr>
          <w:b/>
          <w:bCs/>
          <w:lang w:eastAsia="zh-CN"/>
        </w:rPr>
        <w:t xml:space="preserve"> </w:t>
      </w:r>
      <w:r>
        <w:rPr>
          <w:b/>
          <w:bCs/>
          <w:lang w:eastAsia="zh-CN"/>
        </w:rPr>
        <w:t>&gt;</w:t>
      </w:r>
    </w:p>
    <w:p w:rsidR="006B5D05" w:rsidRDefault="006B5D05" w:rsidP="006B5D05">
      <w:pPr>
        <w:tabs>
          <w:tab w:val="center" w:pos="4153"/>
          <w:tab w:val="right" w:pos="8306"/>
        </w:tabs>
        <w:autoSpaceDE w:val="0"/>
        <w:autoSpaceDN w:val="0"/>
        <w:adjustRightInd w:val="0"/>
        <w:rPr>
          <w:rFonts w:cs="Arial"/>
          <w:szCs w:val="24"/>
          <w:lang w:eastAsia="zh-CN"/>
        </w:rPr>
      </w:pPr>
    </w:p>
    <w:p w:rsidR="006B5D05" w:rsidRPr="00784219" w:rsidRDefault="006B5D05" w:rsidP="006B5D05">
      <w:pPr>
        <w:tabs>
          <w:tab w:val="center" w:pos="4153"/>
          <w:tab w:val="right" w:pos="8306"/>
        </w:tabs>
        <w:autoSpaceDE w:val="0"/>
        <w:autoSpaceDN w:val="0"/>
        <w:adjustRightInd w:val="0"/>
        <w:rPr>
          <w:rFonts w:cs="Arial"/>
          <w:szCs w:val="24"/>
        </w:rPr>
      </w:pPr>
      <w:proofErr w:type="spellStart"/>
      <w:r>
        <w:rPr>
          <w:rFonts w:cs="Arial"/>
          <w:szCs w:val="24"/>
          <w:lang w:eastAsia="zh-CN"/>
        </w:rPr>
        <w:t>或者，可以通过</w:t>
      </w:r>
      <w:hyperlink r:id="rId10" w:history="1">
        <w:r>
          <w:rPr>
            <w:rStyle w:val="Hyperlink"/>
            <w:rFonts w:cs="Arial"/>
            <w:szCs w:val="24"/>
            <w:lang w:eastAsia="zh-CN"/>
          </w:rPr>
          <w:t>casework@ico.org.uk</w:t>
        </w:r>
      </w:hyperlink>
      <w:r>
        <w:rPr>
          <w:rFonts w:cs="Arial"/>
          <w:szCs w:val="24"/>
          <w:lang w:eastAsia="zh-CN"/>
        </w:rPr>
        <w:t>，向信息专员办公室（Information</w:t>
      </w:r>
      <w:proofErr w:type="spellEnd"/>
      <w:r>
        <w:rPr>
          <w:rFonts w:cs="Arial"/>
          <w:szCs w:val="24"/>
          <w:lang w:eastAsia="zh-CN"/>
        </w:rPr>
        <w:t xml:space="preserve"> Commissioners </w:t>
      </w:r>
      <w:proofErr w:type="spellStart"/>
      <w:r>
        <w:rPr>
          <w:rFonts w:cs="Arial"/>
          <w:szCs w:val="24"/>
          <w:lang w:eastAsia="zh-CN"/>
        </w:rPr>
        <w:t>Office）提出投诉</w:t>
      </w:r>
      <w:proofErr w:type="spellEnd"/>
      <w:r>
        <w:rPr>
          <w:rFonts w:cs="Arial"/>
          <w:szCs w:val="24"/>
          <w:lang w:eastAsia="zh-CN"/>
        </w:rPr>
        <w:t>。</w:t>
      </w:r>
    </w:p>
    <w:p w:rsidR="006B5D05" w:rsidRPr="009B7615" w:rsidRDefault="006B5D05" w:rsidP="00B561C0"/>
    <w:sectPr w:rsidR="006B5D05"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05"/>
    <w:rsid w:val="00027C27"/>
    <w:rsid w:val="00081CF7"/>
    <w:rsid w:val="000C0CF4"/>
    <w:rsid w:val="0013093A"/>
    <w:rsid w:val="00245D52"/>
    <w:rsid w:val="00281579"/>
    <w:rsid w:val="00306C61"/>
    <w:rsid w:val="0037582B"/>
    <w:rsid w:val="004413C3"/>
    <w:rsid w:val="0047291D"/>
    <w:rsid w:val="005373D6"/>
    <w:rsid w:val="00581256"/>
    <w:rsid w:val="005D413A"/>
    <w:rsid w:val="005D64B8"/>
    <w:rsid w:val="00671C03"/>
    <w:rsid w:val="00675A4B"/>
    <w:rsid w:val="006B3BE9"/>
    <w:rsid w:val="006B5D05"/>
    <w:rsid w:val="006F01AE"/>
    <w:rsid w:val="007316F0"/>
    <w:rsid w:val="007C0CC8"/>
    <w:rsid w:val="007F7D2F"/>
    <w:rsid w:val="00857548"/>
    <w:rsid w:val="00862F3E"/>
    <w:rsid w:val="00886C85"/>
    <w:rsid w:val="009B7615"/>
    <w:rsid w:val="00A91CCB"/>
    <w:rsid w:val="00B44D97"/>
    <w:rsid w:val="00B51BDC"/>
    <w:rsid w:val="00B561C0"/>
    <w:rsid w:val="00B70FF5"/>
    <w:rsid w:val="00B773CE"/>
    <w:rsid w:val="00BC4538"/>
    <w:rsid w:val="00C7762E"/>
    <w:rsid w:val="00C91823"/>
    <w:rsid w:val="00CE509F"/>
    <w:rsid w:val="00D008AB"/>
    <w:rsid w:val="00EA10DD"/>
    <w:rsid w:val="00EE22B4"/>
    <w:rsid w:val="00EF299F"/>
    <w:rsid w:val="00F31A7F"/>
    <w:rsid w:val="00FA4BC1"/>
    <w:rsid w:val="00FC01C0"/>
    <w:rsid w:val="00FE7A34"/>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ECDA-6BEB-4D90-BC0B-CD1EFFE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and-wellbeing-census-2/" TargetMode="Externa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hyperlink" Target="http://www.gov.scot/Topics/Statistics/datalinkageframework" TargetMode="External"/><Relationship Id="rId12"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hyperlink" Target="https://www.gov.scot/publications/health-and-wellbeing-census-2/"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casework@ico.org.uk" TargetMode="External"/><Relationship Id="R1fadd389dae9443b"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scot/publications/health-and-wellbeing-census-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4764F949D6F4BA592F8D3D551BBB0" ma:contentTypeVersion="13" ma:contentTypeDescription="Create a new document." ma:contentTypeScope="" ma:versionID="a3e5a5886cb411668c8fd53aefd614b0">
  <xsd:schema xmlns:xsd="http://www.w3.org/2001/XMLSchema" xmlns:xs="http://www.w3.org/2001/XMLSchema" xmlns:p="http://schemas.microsoft.com/office/2006/metadata/properties" xmlns:ns2="7b689286-e0cf-40e7-ae12-e762d6ce0d08" xmlns:ns3="9dd44538-47eb-45e0-97af-fb47db95c0c3" targetNamespace="http://schemas.microsoft.com/office/2006/metadata/properties" ma:root="true" ma:fieldsID="04337985f8d0414f1fd6bc7c19f2adb3" ns2:_="" ns3:_="">
    <xsd:import namespace="7b689286-e0cf-40e7-ae12-e762d6ce0d08"/>
    <xsd:import namespace="9dd44538-47eb-45e0-97af-fb47db95c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9286-e0cf-40e7-ae12-e762d6ce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44538-47eb-45e0-97af-fb47db95c0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A35627700</value>
    </field>
    <field name="Objective-Title">
      <value order="0">HWB Census 2021-22 - Parental Consent letter - FAQs section for translation_ZH-CN</value>
    </field>
    <field name="Objective-Description">
      <value order="0"/>
    </field>
    <field name="Objective-CreationStamp">
      <value order="0">2021-12-07T11:20:43Z</value>
    </field>
    <field name="Objective-IsApproved">
      <value order="0">false</value>
    </field>
    <field name="Objective-IsPublished">
      <value order="0">false</value>
    </field>
    <field name="Objective-DatePublished">
      <value order="0"/>
    </field>
    <field name="Objective-ModificationStamp">
      <value order="0">2021-12-07T11:21:06Z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published documents: 2018-2023</value>
    </field>
    <field name="Objective-Parent">
      <value order="0">Statistical: Education Analytical Services - Health &amp; Wellbeing Census:  published documents: 2018-2023</value>
    </field>
    <field name="Objective-State">
      <value order="0">Being Drafted</value>
    </field>
    <field name="Objective-VersionId">
      <value order="0">vA52563491</value>
    </field>
    <field name="Objective-Version">
      <value order="0">0.2</value>
    </field>
    <field name="Objective-VersionNumber">
      <value order="0">2</value>
    </field>
    <field name="Objective-VersionComment">
      <value order="0">Version 2</value>
    </field>
    <field name="Objective-FileNumber">
      <value order="0">PROJ/19384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1BD3B-8B08-48A4-85B0-1CBD2BF72B16}"/>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0ECF213F-5E69-4AD8-AC2A-A934BD45EC98}"/>
</file>

<file path=customXML/itemProps4.xml><?xml version="1.0" encoding="utf-8"?>
<ds:datastoreItem xmlns:ds="http://schemas.openxmlformats.org/officeDocument/2006/customXml" ds:itemID="{012F7985-C838-4DCD-9ABB-DE9C5B959D76}"/>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
  <dc:description/>
  <cp:lastModifiedBy>Morton J (Jill)</cp:lastModifiedBy>
  <cp:revision>2</cp:revision>
  <dcterms:created xsi:type="dcterms:W3CDTF">2021-12-07T11:20:00Z</dcterms:created>
  <dcterms:modified xsi:type="dcterms:W3CDTF">2021-12-07T11:20:00Z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A35627700</vt:lpwstr>
  </property>
  <property fmtid="{D5CDD505-2E9C-101B-9397-08002B2CF9AE}" pid="4" name="Objective-Title">
    <vt:lpwstr>HWB Census 2021-22 - Parental Consent letter - FAQs section for translation_ZH-CN</vt:lpwstr>
  </property>
  <property fmtid="{D5CDD505-2E9C-101B-9397-08002B2CF9AE}" pid="5" name="Objective-Description">
    <vt:lpwstr/>
  </property>
  <property fmtid="{D5CDD505-2E9C-101B-9397-08002B2CF9AE}" pid="6" name="Objective-CreationStamp">
    <vt:filetime>2021-12-07T11:20:56Z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2021-12-07T11:21:06Z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Census:  published documents: 2018-2023:</vt:lpwstr>
  </property>
  <property fmtid="{D5CDD505-2E9C-101B-9397-08002B2CF9AE}" pid="13" name="Objective-Parent">
    <vt:lpwstr>Statistical: Education Analytical Services - Health &amp; Wellbeing Census:  published documents: 2018-2023</vt:lpwstr>
  </property>
  <property fmtid="{D5CDD505-2E9C-101B-9397-08002B2CF9AE}" pid="14" name="Objective-State">
    <vt:lpwstr>Being Drafted</vt:lpwstr>
  </property>
  <property fmtid="{D5CDD505-2E9C-101B-9397-08002B2CF9AE}" pid="15" name="Objective-VersionId">
    <vt:lpwstr>vA52563491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y fmtid="{D5CDD505-2E9C-101B-9397-08002B2CF9AE}" pid="35" name="ContentTypeId">
    <vt:lpwstr>0x0101000B04764F949D6F4BA592F8D3D551BBB0</vt:lpwstr>
  </property>
</Properties>
</file>