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05" w:rsidRPr="006B5D05" w:rsidRDefault="006B5D05" w:rsidP="006B5D05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bCs/>
          <w:sz w:val="48"/>
          <w:szCs w:val="48"/>
          <w:lang w:val="pl"/>
        </w:rPr>
        <w:t>ODPOWIEDZI NA NAJCZĘSTSZE PYTANIA</w:t>
      </w:r>
    </w:p>
    <w:p w:rsidR="006B5D05" w:rsidRDefault="006B5D05" w:rsidP="006B5D05"/>
    <w:p w:rsidR="006B5D05" w:rsidRDefault="006B5D05" w:rsidP="006B5D05">
      <w:pPr>
        <w:tabs>
          <w:tab w:val="center" w:pos="4153"/>
          <w:tab w:val="right" w:pos="8306"/>
        </w:tabs>
        <w:autoSpaceDE w:val="0"/>
        <w:autoSpaceDN w:val="0"/>
        <w:adjustRightInd w:val="0"/>
        <w:rPr>
          <w:rFonts w:cs="Arial"/>
          <w:b/>
          <w:szCs w:val="24"/>
        </w:rPr>
      </w:pPr>
      <w:r>
        <w:rPr>
          <w:rFonts w:cs="Arial"/>
          <w:b/>
          <w:bCs/>
          <w:szCs w:val="24"/>
          <w:lang w:val="pl"/>
        </w:rPr>
        <w:t>Dlaczego pytacie moje dziecko oo jego życie i samopoczucie?</w:t>
      </w:r>
    </w:p>
    <w:p w:rsidR="006B5D05" w:rsidRDefault="006B5D05" w:rsidP="006B5D05">
      <w:pPr>
        <w:tabs>
          <w:tab w:val="center" w:pos="4153"/>
          <w:tab w:val="right" w:pos="8306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  <w:lang w:val="pl"/>
        </w:rPr>
        <w:t>Prawo wymaga od samorządów lokalnych, aby planowały usługi udzielane dzieciom w ich rejonie. Dla skutecznego spełnienia tego obowiązku koniecznie musimy zrozumieć stan samopoczucia oraz potrzeby dzieci w każdym rejonie.  Świadczeniodawcy usług w Państwa rejonie wykorzystają dane ankiety, aby poprawić usługi dla dzieci i rodzin.</w:t>
      </w:r>
    </w:p>
    <w:p w:rsidR="006B5D05" w:rsidRDefault="006B5D05" w:rsidP="006B5D05">
      <w:pPr>
        <w:tabs>
          <w:tab w:val="center" w:pos="4153"/>
          <w:tab w:val="right" w:pos="8306"/>
        </w:tabs>
        <w:autoSpaceDE w:val="0"/>
        <w:autoSpaceDN w:val="0"/>
        <w:adjustRightInd w:val="0"/>
        <w:rPr>
          <w:rFonts w:cs="Arial"/>
          <w:szCs w:val="24"/>
        </w:rPr>
      </w:pPr>
    </w:p>
    <w:p w:rsidR="006B5D05" w:rsidRDefault="006B5D05" w:rsidP="006B5D05">
      <w:pPr>
        <w:tabs>
          <w:tab w:val="center" w:pos="4153"/>
          <w:tab w:val="right" w:pos="8306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b/>
          <w:bCs/>
          <w:szCs w:val="24"/>
          <w:lang w:val="pl"/>
        </w:rPr>
        <w:t>O co prosicie moje dziecko?</w:t>
      </w:r>
    </w:p>
    <w:p w:rsidR="006B5D05" w:rsidRPr="006B5D05" w:rsidRDefault="006B5D05" w:rsidP="006B5D05">
      <w:pPr>
        <w:tabs>
          <w:tab w:val="center" w:pos="4153"/>
          <w:tab w:val="right" w:pos="8306"/>
        </w:tabs>
        <w:autoSpaceDE w:val="0"/>
        <w:autoSpaceDN w:val="0"/>
        <w:adjustRightInd w:val="0"/>
      </w:pPr>
      <w:r>
        <w:rPr>
          <w:rFonts w:cs="Arial"/>
          <w:szCs w:val="24"/>
          <w:lang w:val="pl"/>
        </w:rPr>
        <w:t>Prosimy dzieci w klasach od P5 do S6 o wypełnienie internetowej ankiety dotyczącej ich zdrowia i samopoczucia. Państwa dziecko zostanie poproszone o wypełnienie kwestionariusza internetowego podczas lekcji. Zajmie to około 20-40 minut. Szkoła Państwa dziecka zorganizuje dla niego udział.</w:t>
      </w:r>
    </w:p>
    <w:p w:rsidR="006B5D05" w:rsidRDefault="006B5D05" w:rsidP="006B5D05"/>
    <w:p w:rsidR="006B5D05" w:rsidRPr="00566D54" w:rsidRDefault="006B5D05" w:rsidP="006B5D05">
      <w:pPr>
        <w:tabs>
          <w:tab w:val="center" w:pos="4153"/>
          <w:tab w:val="right" w:pos="8306"/>
        </w:tabs>
        <w:autoSpaceDE w:val="0"/>
        <w:autoSpaceDN w:val="0"/>
        <w:adjustRightInd w:val="0"/>
        <w:rPr>
          <w:rFonts w:cs="Arial"/>
          <w:b/>
          <w:szCs w:val="24"/>
        </w:rPr>
      </w:pPr>
      <w:r>
        <w:rPr>
          <w:rFonts w:cs="Arial"/>
          <w:b/>
          <w:bCs/>
          <w:szCs w:val="24"/>
          <w:lang w:val="pl"/>
        </w:rPr>
        <w:t>Czy jesteście uprawnieni do proszenia o takie dane osobowe na temat zdrowia i samopoczucia mojego dziecka?</w:t>
      </w:r>
    </w:p>
    <w:p w:rsidR="00FE7A34" w:rsidRDefault="00FE7A34" w:rsidP="00FE7A34">
      <w:r>
        <w:rPr>
          <w:lang w:val="pl"/>
        </w:rPr>
        <w:t>Tak, ponieważ samorządy lokalne mają obowiązek prawny zaplanować usługi dla dzieci w ich lokalnych rejonach, daje im to podstawę prawną do zapytania dzieci i młodzieży o ich życie oraz samopoczucie, aby udzielić im pomocy.</w:t>
      </w:r>
    </w:p>
    <w:p w:rsidR="006B5D05" w:rsidRDefault="006B5D05" w:rsidP="006B5D05"/>
    <w:p w:rsidR="005D64B8" w:rsidRDefault="005D64B8" w:rsidP="006B5D05">
      <w:pPr>
        <w:rPr>
          <w:rFonts w:cs="Arial"/>
          <w:szCs w:val="24"/>
        </w:rPr>
      </w:pPr>
      <w:r>
        <w:rPr>
          <w:lang w:val="pl"/>
        </w:rPr>
        <w:t xml:space="preserve">Indywidualne dane każdego dziecka są zbierane przez Państwa samorząd lokalny </w:t>
      </w:r>
      <w:r>
        <w:rPr>
          <w:b/>
          <w:bCs/>
          <w:lang w:val="pl"/>
        </w:rPr>
        <w:t>jedynie w celach</w:t>
      </w:r>
      <w:r>
        <w:rPr>
          <w:lang w:val="pl"/>
        </w:rPr>
        <w:t xml:space="preserve"> </w:t>
      </w:r>
      <w:r>
        <w:rPr>
          <w:b/>
          <w:bCs/>
          <w:lang w:val="pl"/>
        </w:rPr>
        <w:t xml:space="preserve">statystycznych i badawczych </w:t>
      </w:r>
      <w:r>
        <w:rPr>
          <w:szCs w:val="24"/>
          <w:lang w:val="pl"/>
        </w:rPr>
        <w:t>dla wykonania zadania w interesie publicznym.</w:t>
      </w:r>
    </w:p>
    <w:p w:rsidR="005D64B8" w:rsidRDefault="005D64B8" w:rsidP="006B5D05"/>
    <w:p w:rsidR="006B5D05" w:rsidRPr="00566D54" w:rsidRDefault="006B5D05" w:rsidP="006B5D05">
      <w:pPr>
        <w:tabs>
          <w:tab w:val="center" w:pos="4153"/>
          <w:tab w:val="right" w:pos="8306"/>
        </w:tabs>
        <w:autoSpaceDE w:val="0"/>
        <w:autoSpaceDN w:val="0"/>
        <w:adjustRightInd w:val="0"/>
        <w:rPr>
          <w:rFonts w:cs="Arial"/>
          <w:b/>
          <w:szCs w:val="24"/>
        </w:rPr>
      </w:pPr>
      <w:r>
        <w:rPr>
          <w:rFonts w:cs="Arial"/>
          <w:b/>
          <w:bCs/>
          <w:szCs w:val="24"/>
          <w:lang w:val="pl"/>
        </w:rPr>
        <w:t>Dlaczego potrzebujecie danych o zdrowiu i samopoczuciu mojego dziecka?</w:t>
      </w:r>
    </w:p>
    <w:p w:rsidR="006B5D05" w:rsidRDefault="006B5D05" w:rsidP="006B5D05">
      <w:r>
        <w:rPr>
          <w:lang w:val="pl"/>
        </w:rPr>
        <w:t>Potrzebujemy tych informacji o Państwa dziecku / dzieciach, aby:</w:t>
      </w:r>
    </w:p>
    <w:p w:rsidR="006B5D05" w:rsidRDefault="006B5D05" w:rsidP="006B5D05"/>
    <w:p w:rsidR="006B5D05" w:rsidRDefault="006B5D05" w:rsidP="006B5D05">
      <w:pPr>
        <w:pStyle w:val="ListParagraph"/>
        <w:numPr>
          <w:ilvl w:val="0"/>
          <w:numId w:val="7"/>
        </w:numPr>
        <w:jc w:val="left"/>
      </w:pPr>
      <w:r>
        <w:rPr>
          <w:lang w:val="pl"/>
        </w:rPr>
        <w:t>zaplanować i wprowadzić w życie lepsze zasady na korzyść dzieci i rodzin lub określonych grup</w:t>
      </w:r>
    </w:p>
    <w:p w:rsidR="006B5D05" w:rsidRDefault="006B5D05" w:rsidP="006B5D05">
      <w:pPr>
        <w:pStyle w:val="ListParagraph"/>
        <w:numPr>
          <w:ilvl w:val="0"/>
          <w:numId w:val="7"/>
        </w:numPr>
        <w:jc w:val="left"/>
      </w:pPr>
      <w:r>
        <w:rPr>
          <w:lang w:val="pl"/>
        </w:rPr>
        <w:t>lepiej zrozumieć różne czynniki wywierające oddziaływanie na osiągnięcia dzieci</w:t>
      </w:r>
    </w:p>
    <w:p w:rsidR="006B5D05" w:rsidRDefault="006B5D05" w:rsidP="006B5D05">
      <w:pPr>
        <w:pStyle w:val="ListParagraph"/>
        <w:numPr>
          <w:ilvl w:val="0"/>
          <w:numId w:val="7"/>
        </w:numPr>
        <w:jc w:val="left"/>
      </w:pPr>
      <w:r>
        <w:rPr>
          <w:lang w:val="pl"/>
        </w:rPr>
        <w:t>lepiej skoncentrować zasoby</w:t>
      </w:r>
    </w:p>
    <w:p w:rsidR="006B5D05" w:rsidRDefault="006B5D05" w:rsidP="006B5D05">
      <w:pPr>
        <w:pStyle w:val="ListParagraph"/>
        <w:numPr>
          <w:ilvl w:val="0"/>
          <w:numId w:val="7"/>
        </w:numPr>
        <w:jc w:val="left"/>
      </w:pPr>
      <w:r>
        <w:rPr>
          <w:lang w:val="pl"/>
        </w:rPr>
        <w:t>poprawić jakość badawczą w celu poprawienia jakości życia osób zamieszkałych w Szkocji</w:t>
      </w:r>
    </w:p>
    <w:p w:rsidR="006B5D05" w:rsidRDefault="006B5D05" w:rsidP="006B5D05">
      <w:pPr>
        <w:pStyle w:val="ListParagraph"/>
        <w:numPr>
          <w:ilvl w:val="0"/>
          <w:numId w:val="7"/>
        </w:numPr>
        <w:jc w:val="left"/>
      </w:pPr>
      <w:r>
        <w:rPr>
          <w:lang w:val="pl"/>
        </w:rPr>
        <w:t>udzielić wglądu w stan społeczeństwa, gorpodarki oraz pracę i wyniki samorządów lokalnych i rządu centralnego</w:t>
      </w:r>
    </w:p>
    <w:p w:rsidR="006B5D05" w:rsidRDefault="006B5D05" w:rsidP="006B5D05">
      <w:pPr>
        <w:pStyle w:val="ListParagraph"/>
        <w:jc w:val="left"/>
      </w:pPr>
    </w:p>
    <w:p w:rsidR="006B5D05" w:rsidRDefault="006B5D05" w:rsidP="006B5D05">
      <w:pPr>
        <w:rPr>
          <w:rFonts w:cs="Arial"/>
          <w:b/>
          <w:szCs w:val="24"/>
        </w:rPr>
      </w:pPr>
      <w:r>
        <w:rPr>
          <w:rFonts w:cs="Arial"/>
          <w:b/>
          <w:bCs/>
          <w:szCs w:val="24"/>
          <w:lang w:val="pl"/>
        </w:rPr>
        <w:t>Kto przeczyta odpowiedzi mojego dziecka?</w:t>
      </w:r>
    </w:p>
    <w:p w:rsidR="006B5D05" w:rsidRDefault="005D64B8" w:rsidP="006B5D05">
      <w:pPr>
        <w:rPr>
          <w:rFonts w:cs="Arial"/>
          <w:szCs w:val="24"/>
        </w:rPr>
      </w:pPr>
      <w:r>
        <w:rPr>
          <w:rFonts w:cs="Arial"/>
          <w:szCs w:val="24"/>
          <w:lang w:val="pl"/>
        </w:rPr>
        <w:t>Odpowiedzi Państwa dziecka zostaną odczytane jedynie przez niewielki zespół analityków i pracowników obsługi informatycznej zatrudnionych przez Państwa samorząd lokalny. Ci pracownicy posiadają przeszkolenie z zakresu zachowania bezpieczeństwa, poufności i anonimowego statusu danych. Państwa dziecko nie zostanie poproszone o podanie imienia i nazwiska wewnątrz ankiety.  Odpowiedzi Państwa dziecka zostaną bezpiecznie przechowane przez Państwa samorząd lokalny, a szkoła i nauczyciele nie będą mieli wglądu do odpowiedzi Państwa dziecka.</w:t>
      </w:r>
    </w:p>
    <w:p w:rsidR="005D64B8" w:rsidRDefault="005D64B8" w:rsidP="006B5D05">
      <w:pPr>
        <w:rPr>
          <w:rFonts w:cs="Arial"/>
          <w:szCs w:val="24"/>
        </w:rPr>
      </w:pPr>
    </w:p>
    <w:p w:rsidR="006B5D05" w:rsidRDefault="005D64B8" w:rsidP="006B5D05">
      <w:r>
        <w:rPr>
          <w:szCs w:val="24"/>
          <w:lang w:val="pl"/>
        </w:rPr>
        <w:t xml:space="preserve">Całość informacji będzie poufna i zabezpieczona.  </w:t>
      </w:r>
      <w:r>
        <w:rPr>
          <w:b/>
          <w:bCs/>
          <w:szCs w:val="24"/>
          <w:u w:val="single"/>
          <w:lang w:val="pl"/>
        </w:rPr>
        <w:t xml:space="preserve">Państwa samorząd lokalny </w:t>
      </w:r>
      <w:r>
        <w:rPr>
          <w:b/>
          <w:bCs/>
          <w:u w:val="single"/>
          <w:lang w:val="pl"/>
        </w:rPr>
        <w:t xml:space="preserve">nie opublikuje ani nie upubliczni żadnych informacji umożliwiających identyfikację Państwa dziecka, </w:t>
      </w:r>
      <w:r>
        <w:rPr>
          <w:u w:val="single"/>
          <w:lang w:val="pl"/>
        </w:rPr>
        <w:t>a dane nie będą rutynowo wykorzystywane w celu podjęcia jakichkolwiek działań bezpośrednich w stosunku do Państwa dziecka w związku z udzielonymi przez nie informacjami.</w:t>
      </w:r>
    </w:p>
    <w:p w:rsidR="00B70FF5" w:rsidRDefault="00B70FF5" w:rsidP="006B5D05"/>
    <w:p w:rsidR="005D64B8" w:rsidRDefault="00B70FF5">
      <w:r>
        <w:rPr>
          <w:lang w:val="pl"/>
        </w:rPr>
        <w:t xml:space="preserve">Ale jeżeli analitycy samorządu lokalnego dostrzegą w odpowiedziach Państwa dziecka informacje prowadzące do wątpliwości na temat jego sytuacji, mogą być w obowiązku udzielenia pomocy Państwa dziecku.  Jest to </w:t>
      </w:r>
      <w:r>
        <w:rPr>
          <w:b/>
          <w:bCs/>
          <w:u w:val="single"/>
          <w:lang w:val="pl"/>
        </w:rPr>
        <w:t>jedyny</w:t>
      </w:r>
      <w:r>
        <w:rPr>
          <w:b/>
          <w:bCs/>
          <w:lang w:val="pl"/>
        </w:rPr>
        <w:t xml:space="preserve"> </w:t>
      </w:r>
      <w:r>
        <w:rPr>
          <w:lang w:val="pl"/>
        </w:rPr>
        <w:t xml:space="preserve">przypadek, w którym pracownicy uzyskają tożsamość Państwa dziecka z osobnej bazy danych zawierającej imię i nazwisko Państwa dziecka oraz jego Numer Kandydata Szkockiego (ang. Scottish Candidate Number). Samorząd lokalny również posiada dostęp do tych danych.  </w:t>
      </w:r>
      <w:r>
        <w:rPr>
          <w:b/>
          <w:bCs/>
          <w:u w:val="single"/>
          <w:lang w:val="pl"/>
        </w:rPr>
        <w:t>Nie</w:t>
      </w:r>
      <w:r>
        <w:rPr>
          <w:lang w:val="pl"/>
        </w:rPr>
        <w:t xml:space="preserve"> powinno to następować często, dlatego istnieje </w:t>
      </w:r>
      <w:r>
        <w:rPr>
          <w:b/>
          <w:bCs/>
          <w:u w:val="single"/>
          <w:lang w:val="pl"/>
        </w:rPr>
        <w:t>bardzo niskie prawdopodobieństwo</w:t>
      </w:r>
      <w:r>
        <w:rPr>
          <w:lang w:val="pl"/>
        </w:rPr>
        <w:t>, że ktokolwiek nawiąże kontakt z Państwem lub z Państwa dzieckiem.</w:t>
      </w:r>
    </w:p>
    <w:p w:rsidR="00B70FF5" w:rsidRDefault="00B70FF5">
      <w:pPr>
        <w:rPr>
          <w:rFonts w:cs="Arial"/>
          <w:b/>
          <w:szCs w:val="24"/>
        </w:rPr>
      </w:pPr>
    </w:p>
    <w:p w:rsidR="006B5D05" w:rsidRPr="00DB7530" w:rsidRDefault="006B5D05" w:rsidP="006B5D05">
      <w:pPr>
        <w:rPr>
          <w:rFonts w:cs="Arial"/>
          <w:b/>
          <w:szCs w:val="24"/>
        </w:rPr>
      </w:pPr>
      <w:r>
        <w:rPr>
          <w:rFonts w:cs="Arial"/>
          <w:b/>
          <w:bCs/>
          <w:szCs w:val="24"/>
          <w:lang w:val="pl"/>
        </w:rPr>
        <w:t>Na jakie tematy będzie odpowiadać moje dziecko w ankiecie?</w:t>
      </w:r>
    </w:p>
    <w:p w:rsidR="006B5D05" w:rsidRDefault="006B5D05" w:rsidP="006B5D05">
      <w:pPr>
        <w:rPr>
          <w:rFonts w:cs="Arial"/>
          <w:szCs w:val="24"/>
        </w:rPr>
      </w:pPr>
      <w:r>
        <w:rPr>
          <w:rFonts w:cs="Arial"/>
          <w:szCs w:val="24"/>
          <w:lang w:val="pl"/>
        </w:rPr>
        <w:t>Państwa dziecko otrzyma pytania na szeroki zakres tematów, m.in.:</w:t>
      </w:r>
    </w:p>
    <w:p w:rsidR="006B5D05" w:rsidRPr="000230E8" w:rsidRDefault="006B5D05" w:rsidP="006B5D05">
      <w:pPr>
        <w:rPr>
          <w:rFonts w:cs="Arial"/>
          <w:szCs w:val="24"/>
        </w:rPr>
      </w:pPr>
    </w:p>
    <w:p w:rsidR="006B5D05" w:rsidRPr="00AF728D" w:rsidRDefault="006B5D05" w:rsidP="006B5D05">
      <w:pPr>
        <w:pStyle w:val="ListParagraph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  <w:lang w:val="pl"/>
        </w:rPr>
        <w:t>Nastawienie Państwa dziecka wobec szkoły</w:t>
      </w:r>
    </w:p>
    <w:p w:rsidR="006B5D05" w:rsidRPr="00AF728D" w:rsidRDefault="006B5D05" w:rsidP="006B5D05">
      <w:pPr>
        <w:pStyle w:val="ListParagraph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  <w:lang w:val="pl"/>
        </w:rPr>
        <w:t>Co według Państwa dziecka stanowi osiągnięcie</w:t>
      </w:r>
    </w:p>
    <w:p w:rsidR="006B5D05" w:rsidRPr="00AF728D" w:rsidRDefault="006B5D05" w:rsidP="006B5D05">
      <w:pPr>
        <w:pStyle w:val="ListParagraph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  <w:lang w:val="pl"/>
        </w:rPr>
        <w:t>Jak Państwo dziecko postrzega presję związaną z nauką szkolną</w:t>
      </w:r>
    </w:p>
    <w:p w:rsidR="006B5D05" w:rsidRPr="00AF728D" w:rsidRDefault="006B5D05" w:rsidP="006B5D05">
      <w:pPr>
        <w:pStyle w:val="ListParagraph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  <w:lang w:val="pl"/>
        </w:rPr>
        <w:t>Zajęcia lub ćwiczenia fizyczne Państwa dziecka</w:t>
      </w:r>
    </w:p>
    <w:p w:rsidR="006B5D05" w:rsidRPr="00AF728D" w:rsidRDefault="006B5D05" w:rsidP="006B5D05">
      <w:pPr>
        <w:pStyle w:val="ListParagraph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  <w:lang w:val="pl"/>
        </w:rPr>
        <w:t>Zwyczaje żywieniowe Państwa dziecka</w:t>
      </w:r>
    </w:p>
    <w:p w:rsidR="006B5D05" w:rsidRPr="00AF728D" w:rsidRDefault="006B5D05" w:rsidP="006B5D05">
      <w:pPr>
        <w:pStyle w:val="ListParagraph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  <w:lang w:val="pl"/>
        </w:rPr>
        <w:t>Ogólny stan zdrowia Państwa dziecka</w:t>
      </w:r>
    </w:p>
    <w:p w:rsidR="006B5D05" w:rsidRPr="00AF728D" w:rsidRDefault="006B5D05" w:rsidP="006B5D05">
      <w:pPr>
        <w:pStyle w:val="ListParagraph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  <w:lang w:val="pl"/>
        </w:rPr>
        <w:t>Ogólny stan samopoczucia Państwa dziecka (zadowolenie z życia)</w:t>
      </w:r>
    </w:p>
    <w:p w:rsidR="006B5D05" w:rsidRPr="00AF728D" w:rsidRDefault="006B5D05" w:rsidP="006B5D05">
      <w:pPr>
        <w:pStyle w:val="ListParagraph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  <w:lang w:val="pl"/>
        </w:rPr>
        <w:t>Samopoczucie psychiczne Państwa dziecka (dla uczniów klas S2 i powyżej)</w:t>
      </w:r>
    </w:p>
    <w:p w:rsidR="006B5D05" w:rsidRPr="00AF728D" w:rsidRDefault="006B5D05" w:rsidP="006B5D05">
      <w:pPr>
        <w:pStyle w:val="ListParagraph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  <w:lang w:val="pl"/>
        </w:rPr>
        <w:t>Stan zdrowia fizycznego i psychicznego Państwa dziecka</w:t>
      </w:r>
    </w:p>
    <w:p w:rsidR="006B5D05" w:rsidRPr="00AF728D" w:rsidRDefault="006B5D05" w:rsidP="006B5D05">
      <w:pPr>
        <w:pStyle w:val="ListParagraph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  <w:lang w:val="pl"/>
        </w:rPr>
        <w:t>Jakość snu Państwa dziecka</w:t>
      </w:r>
    </w:p>
    <w:p w:rsidR="006B5D05" w:rsidRPr="00AF728D" w:rsidRDefault="006B5D05" w:rsidP="006B5D05">
      <w:pPr>
        <w:pStyle w:val="ListParagraph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  <w:lang w:val="pl"/>
        </w:rPr>
        <w:t>Poczucie dyskryminacji według Państwa dziecka</w:t>
      </w:r>
    </w:p>
    <w:p w:rsidR="006B5D05" w:rsidRPr="00AF728D" w:rsidRDefault="006B5D05" w:rsidP="006B5D05">
      <w:pPr>
        <w:pStyle w:val="ListParagraph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  <w:lang w:val="pl"/>
        </w:rPr>
        <w:t>Relacje Państwa dziecka z innymi uczniami</w:t>
      </w:r>
    </w:p>
    <w:p w:rsidR="006B5D05" w:rsidRPr="00AF728D" w:rsidRDefault="006B5D05" w:rsidP="006B5D05">
      <w:pPr>
        <w:pStyle w:val="ListParagraph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  <w:lang w:val="pl"/>
        </w:rPr>
        <w:t>Własne postrzeganie Państwa dziecka (własnego ciała)</w:t>
      </w:r>
    </w:p>
    <w:p w:rsidR="006B5D05" w:rsidRPr="00AF728D" w:rsidRDefault="006B5D05" w:rsidP="006B5D05">
      <w:pPr>
        <w:pStyle w:val="ListParagraph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  <w:lang w:val="pl"/>
        </w:rPr>
        <w:t>Doświadczenia Państwa dziecka w zakresie internetu i mediów społecznościowych</w:t>
      </w:r>
    </w:p>
    <w:p w:rsidR="006B5D05" w:rsidRPr="00AF728D" w:rsidRDefault="006B5D05" w:rsidP="006B5D05">
      <w:pPr>
        <w:pStyle w:val="ListParagraph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  <w:lang w:val="pl"/>
        </w:rPr>
        <w:t>Relacje Państwa dziecka z rodziną / otoczeniem</w:t>
      </w:r>
    </w:p>
    <w:p w:rsidR="006B5D05" w:rsidRPr="00AF728D" w:rsidRDefault="006B5D05" w:rsidP="006B5D05">
      <w:pPr>
        <w:pStyle w:val="ListParagraph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  <w:lang w:val="pl"/>
        </w:rPr>
        <w:t>Relacje Państwa dziecka z rodzicami / opiekunami</w:t>
      </w:r>
    </w:p>
    <w:p w:rsidR="006B5D05" w:rsidRPr="00AF728D" w:rsidRDefault="006B5D05" w:rsidP="006B5D05">
      <w:pPr>
        <w:pStyle w:val="ListParagraph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  <w:lang w:val="pl"/>
        </w:rPr>
        <w:t>Odporność Państwa dziecka</w:t>
      </w:r>
    </w:p>
    <w:p w:rsidR="006B5D05" w:rsidRPr="00AF728D" w:rsidRDefault="006B5D05" w:rsidP="006B5D05">
      <w:pPr>
        <w:pStyle w:val="ListParagraph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  <w:lang w:val="pl"/>
        </w:rPr>
        <w:t>Zaangażowanie Państwa dziecka w podejmowanie decyzji</w:t>
      </w:r>
    </w:p>
    <w:p w:rsidR="006B5D05" w:rsidRPr="00AF728D" w:rsidRDefault="006B5D05" w:rsidP="006B5D05">
      <w:pPr>
        <w:pStyle w:val="ListParagraph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  <w:lang w:val="pl"/>
        </w:rPr>
        <w:t>Konsumpcja alkoholu Państwa dziecka (dla uczniów klas S2 i powyżej)</w:t>
      </w:r>
    </w:p>
    <w:p w:rsidR="006B5D05" w:rsidRPr="00AF728D" w:rsidRDefault="006B5D05" w:rsidP="006B5D05">
      <w:pPr>
        <w:pStyle w:val="ListParagraph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  <w:lang w:val="pl"/>
        </w:rPr>
        <w:t>Konsumpcja tytoniu Państwa dziecka (dla uczniów klas S2 i powyżej)</w:t>
      </w:r>
    </w:p>
    <w:p w:rsidR="006B5D05" w:rsidRPr="00AF728D" w:rsidRDefault="006B5D05" w:rsidP="006B5D05">
      <w:pPr>
        <w:pStyle w:val="ListParagraph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  <w:lang w:val="pl"/>
        </w:rPr>
        <w:t>Konsumpcja narkotyków Państwa dziecka (dla uczniów klas S4 i powyżej)</w:t>
      </w:r>
    </w:p>
    <w:p w:rsidR="006B5D05" w:rsidRPr="00AF728D" w:rsidRDefault="006B5D05" w:rsidP="006B5D05">
      <w:pPr>
        <w:pStyle w:val="ListParagraph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  <w:lang w:val="pl"/>
        </w:rPr>
        <w:t>Udział Państwa dziecka w zajęciach o pozytywnym charakterze</w:t>
      </w:r>
    </w:p>
    <w:p w:rsidR="006B5D05" w:rsidRPr="00AF728D" w:rsidRDefault="006B5D05" w:rsidP="006B5D05">
      <w:pPr>
        <w:pStyle w:val="ListParagraph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  <w:lang w:val="pl"/>
        </w:rPr>
        <w:t>Obowiązki Państwa dziecka w zakresie świadczenia opieki</w:t>
      </w:r>
    </w:p>
    <w:p w:rsidR="006B5D05" w:rsidRPr="00AF728D" w:rsidRDefault="006B5D05" w:rsidP="006B5D05">
      <w:pPr>
        <w:pStyle w:val="ListParagraph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  <w:lang w:val="pl"/>
        </w:rPr>
        <w:t>Doświadczenia Państwa dziecka z zakresu prześladowania</w:t>
      </w:r>
    </w:p>
    <w:p w:rsidR="006B5D05" w:rsidRPr="00AF728D" w:rsidRDefault="006B5D05" w:rsidP="006B5D05">
      <w:pPr>
        <w:pStyle w:val="ListParagraph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  <w:lang w:val="pl"/>
        </w:rPr>
        <w:t>Aspiracje i plany zawodowe Państwa dziecka</w:t>
      </w:r>
    </w:p>
    <w:p w:rsidR="006B5D05" w:rsidRPr="00AF728D" w:rsidRDefault="006B5D05" w:rsidP="006B5D05">
      <w:pPr>
        <w:pStyle w:val="ListParagraph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  <w:lang w:val="pl"/>
        </w:rPr>
        <w:t>Relacje i zdrowie seksualne Państwa dziecka (dla uczniów klas S4 i powyżej)</w:t>
      </w:r>
    </w:p>
    <w:p w:rsidR="006B5D05" w:rsidRPr="00AF728D" w:rsidRDefault="006B5D05" w:rsidP="006B5D05">
      <w:pPr>
        <w:pStyle w:val="ListParagraph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  <w:lang w:val="pl"/>
        </w:rPr>
        <w:t>Brak aktywności fizycznej Państwa dziecka</w:t>
      </w:r>
    </w:p>
    <w:p w:rsidR="006B5D05" w:rsidRPr="00AF728D" w:rsidRDefault="006B5D05" w:rsidP="006B5D05">
      <w:pPr>
        <w:pStyle w:val="ListParagraph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jc w:val="left"/>
        <w:rPr>
          <w:rFonts w:cs="Arial"/>
          <w:szCs w:val="24"/>
        </w:rPr>
      </w:pPr>
      <w:r>
        <w:rPr>
          <w:rFonts w:cs="Arial"/>
          <w:szCs w:val="24"/>
          <w:lang w:val="pl"/>
        </w:rPr>
        <w:lastRenderedPageBreak/>
        <w:t>Jak Państwa dziecko postrzega miejsca do zabawy</w:t>
      </w:r>
    </w:p>
    <w:p w:rsidR="006B5D05" w:rsidRDefault="006B5D05" w:rsidP="006B5D05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 w:val="0"/>
        <w:jc w:val="left"/>
        <w:rPr>
          <w:rFonts w:cs="Arial"/>
          <w:szCs w:val="24"/>
        </w:rPr>
      </w:pPr>
    </w:p>
    <w:p w:rsidR="006B5D05" w:rsidRDefault="006B5D05" w:rsidP="006B5D05">
      <w:r>
        <w:rPr>
          <w:lang w:val="pl"/>
        </w:rPr>
        <w:t>Dalsze informacje na temat ankiety znaleźć można na stronie:</w:t>
      </w:r>
    </w:p>
    <w:p w:rsidR="006B5D05" w:rsidRDefault="006B5D05" w:rsidP="006B5D05">
      <w:pPr>
        <w:rPr>
          <w:rFonts w:cs="Arial"/>
          <w:b/>
          <w:szCs w:val="24"/>
        </w:rPr>
      </w:pPr>
      <w:r>
        <w:rPr>
          <w:b/>
          <w:bCs/>
          <w:lang w:val="pl"/>
        </w:rPr>
        <w:t xml:space="preserve">&lt;insert link to LA HWB Census website&gt; </w:t>
      </w:r>
      <w:r>
        <w:rPr>
          <w:lang w:val="pl"/>
        </w:rPr>
        <w:t xml:space="preserve">oraz na stronie internetowej Rządu Szkocji: </w:t>
      </w:r>
      <w:hyperlink r:id="rId6" w:history="1">
        <w:r>
          <w:rPr>
            <w:rStyle w:val="Hyperlink"/>
            <w:rFonts w:cs="Arial"/>
            <w:szCs w:val="24"/>
            <w:lang w:val="pl"/>
          </w:rPr>
          <w:t>https://www.gov.scot/publications/health-and-wellbeing-census-2/</w:t>
        </w:r>
      </w:hyperlink>
    </w:p>
    <w:p w:rsidR="00B70FF5" w:rsidRDefault="00B70FF5">
      <w:pPr>
        <w:rPr>
          <w:rStyle w:val="email"/>
          <w:rFonts w:cs="Arial"/>
          <w:b/>
          <w:szCs w:val="24"/>
        </w:rPr>
      </w:pPr>
      <w:r>
        <w:rPr>
          <w:rStyle w:val="email"/>
          <w:rFonts w:cs="Arial"/>
          <w:b/>
          <w:bCs/>
          <w:szCs w:val="24"/>
          <w:lang w:val="pl"/>
        </w:rPr>
        <w:br w:type="page"/>
      </w:r>
    </w:p>
    <w:p w:rsidR="006B5D05" w:rsidRPr="00DB7530" w:rsidRDefault="005D64B8" w:rsidP="006B5D05">
      <w:pPr>
        <w:rPr>
          <w:rStyle w:val="email"/>
          <w:rFonts w:cs="Arial"/>
          <w:b/>
          <w:szCs w:val="24"/>
        </w:rPr>
      </w:pPr>
      <w:r>
        <w:rPr>
          <w:rStyle w:val="email"/>
          <w:rFonts w:cs="Arial"/>
          <w:b/>
          <w:bCs/>
          <w:szCs w:val="24"/>
          <w:lang w:val="pl"/>
        </w:rPr>
        <w:lastRenderedPageBreak/>
        <w:t>Czy informacje dotyczące zdrowia i samopoczucia mojego dziecka zostaną przekazane innym osobom?</w:t>
      </w:r>
    </w:p>
    <w:p w:rsidR="006B5D05" w:rsidRDefault="005D64B8" w:rsidP="006B5D05">
      <w:pPr>
        <w:rPr>
          <w:rStyle w:val="email"/>
          <w:rFonts w:cs="Arial"/>
          <w:szCs w:val="24"/>
        </w:rPr>
      </w:pPr>
      <w:r>
        <w:rPr>
          <w:lang w:val="pl"/>
        </w:rPr>
        <w:t>Tak, odpowiedzi Państwa dziecka zostaną przekazane analitykom Rządu Szkocji za pomocą</w:t>
      </w:r>
      <w:r>
        <w:rPr>
          <w:rStyle w:val="email"/>
          <w:rFonts w:cs="Arial"/>
          <w:szCs w:val="24"/>
          <w:lang w:val="pl"/>
        </w:rPr>
        <w:t xml:space="preserve"> zabezpieczonych systemów transferu danych. Informacje zostaną wykorzystane przez Rząd Szkocji w celu stworzenia i weryfikacji programów krajowych, koncentrowania i wykorzystywania zasobów, a także udzielą parlamentowi, rządowi i społeczeństwu informacji na temat życia i samopoczucia dzieci i młodzieży.  </w:t>
      </w:r>
      <w:r>
        <w:rPr>
          <w:rStyle w:val="email"/>
          <w:rFonts w:cs="Arial"/>
          <w:b/>
          <w:bCs/>
          <w:szCs w:val="24"/>
          <w:u w:val="single"/>
          <w:lang w:val="pl"/>
        </w:rPr>
        <w:t>Wszelkie opublikowane odkrycia nigdy nie będą umożliwiały identyfikacji Państwa dziecka</w:t>
      </w:r>
      <w:r>
        <w:rPr>
          <w:rStyle w:val="email"/>
          <w:rFonts w:cs="Arial"/>
          <w:szCs w:val="24"/>
          <w:lang w:val="pl"/>
        </w:rPr>
        <w:t>.</w:t>
      </w:r>
    </w:p>
    <w:p w:rsidR="006B5D05" w:rsidRDefault="006B5D05" w:rsidP="006B5D05">
      <w:pPr>
        <w:rPr>
          <w:b/>
        </w:rPr>
      </w:pPr>
    </w:p>
    <w:p w:rsidR="00FC01C0" w:rsidRPr="00060610" w:rsidRDefault="00FC01C0" w:rsidP="00FC01C0">
      <w:pPr>
        <w:rPr>
          <w:b/>
        </w:rPr>
      </w:pPr>
      <w:r>
        <w:rPr>
          <w:b/>
          <w:bCs/>
          <w:lang w:val="pl"/>
        </w:rPr>
        <w:t>Czy Rząd Szkocji udzieli informacji na temat zdrowia i samopoczucia mojego dziecka innym osobom?</w:t>
      </w:r>
    </w:p>
    <w:p w:rsidR="00FC01C0" w:rsidRDefault="00FC01C0" w:rsidP="00FC01C0">
      <w:r>
        <w:rPr>
          <w:lang w:val="pl"/>
        </w:rPr>
        <w:t xml:space="preserve">Rząd Szkocji może także przekazywać dane o Państwa dziecku zaaprobowanym organizacjom oraz badaczom. Jednak dostęp do danych zostanie udzielony wyłącznie po dokonaniu dogłębnej analizy i aprobaty zgodnie z odpowiednimi procedurami dostępu do danych oraz wyłącznie do dalszych </w:t>
      </w:r>
      <w:r>
        <w:rPr>
          <w:b/>
          <w:bCs/>
          <w:lang w:val="pl"/>
        </w:rPr>
        <w:t>celów statystycznych i badawczych</w:t>
      </w:r>
      <w:r>
        <w:rPr>
          <w:lang w:val="pl"/>
        </w:rPr>
        <w:t xml:space="preserve">.  </w:t>
      </w:r>
      <w:r>
        <w:rPr>
          <w:b/>
          <w:bCs/>
          <w:u w:val="single"/>
          <w:lang w:val="pl"/>
        </w:rPr>
        <w:t>Wszelkie opublikowane odkrycia nigdy nie będą umożliwiały identyfikacji Państwa dziecka</w:t>
      </w:r>
      <w:r>
        <w:rPr>
          <w:lang w:val="pl"/>
        </w:rPr>
        <w:t>.</w:t>
      </w:r>
    </w:p>
    <w:p w:rsidR="00FC01C0" w:rsidRDefault="00FC01C0" w:rsidP="00FC01C0"/>
    <w:p w:rsidR="00FC01C0" w:rsidRDefault="00FC01C0" w:rsidP="00FC01C0">
      <w:r>
        <w:rPr>
          <w:lang w:val="pl"/>
        </w:rPr>
        <w:t xml:space="preserve">Wszelkie udostępnianie lub powiązanie danych na temat Państwa dziecka / dzieci będzie następowało pod ścisłą kontrolą zgodnie z zasadami postępowania z danymi odpowieddnich organizacji oraz zgodnie z zasadami National Data </w:t>
      </w:r>
      <w:hyperlink r:id="rId7" w:history="1">
        <w:r>
          <w:rPr>
            <w:rStyle w:val="Hyperlink"/>
            <w:lang w:val="pl"/>
          </w:rPr>
          <w:t>Linkage</w:t>
        </w:r>
      </w:hyperlink>
      <w:r>
        <w:rPr>
          <w:lang w:val="pl"/>
        </w:rPr>
        <w:t xml:space="preserve"> Guiding Principles.  Państwa prawa związane z Rozporządzeniem o Ochronie Danych Osobowych (RODO) (ang. General Data Protection Regulation - GDPR) oraz innymi właściwymi aktami prawnymi będą przestrzegane.  </w:t>
      </w:r>
      <w:r>
        <w:rPr>
          <w:b/>
          <w:bCs/>
          <w:u w:val="single"/>
          <w:lang w:val="pl"/>
        </w:rPr>
        <w:t>Wszelkie odkrycia opublikowane wskutek powiązania danych nigdy nie będą umożliwiały identyfikacji Państwa dziecka</w:t>
      </w:r>
      <w:r>
        <w:rPr>
          <w:lang w:val="pl"/>
        </w:rPr>
        <w:t>.</w:t>
      </w:r>
    </w:p>
    <w:p w:rsidR="00FC01C0" w:rsidRDefault="00FC01C0" w:rsidP="006B5D05">
      <w:pPr>
        <w:rPr>
          <w:b/>
        </w:rPr>
      </w:pPr>
    </w:p>
    <w:p w:rsidR="00671C03" w:rsidRDefault="00671C03" w:rsidP="006B5D05">
      <w:pPr>
        <w:rPr>
          <w:rFonts w:cs="Arial"/>
          <w:color w:val="44546A"/>
          <w:szCs w:val="24"/>
        </w:rPr>
      </w:pPr>
      <w:r>
        <w:rPr>
          <w:lang w:val="pl"/>
        </w:rPr>
        <w:t xml:space="preserve">Więcej informacji znajdą Państwo na stronie internetowej Rządu Szkocji: </w:t>
      </w:r>
      <w:hyperlink r:id="rId8" w:history="1">
        <w:r>
          <w:rPr>
            <w:rStyle w:val="Hyperlink"/>
            <w:rFonts w:cs="Arial"/>
            <w:szCs w:val="24"/>
            <w:lang w:val="pl"/>
          </w:rPr>
          <w:t>https://www.gov.scot/publications/health-and-wellbeing-census-2/</w:t>
        </w:r>
      </w:hyperlink>
    </w:p>
    <w:p w:rsidR="00671C03" w:rsidRDefault="00671C03" w:rsidP="006B5D05"/>
    <w:p w:rsidR="006B5D05" w:rsidRDefault="006B5D05" w:rsidP="006B5D05">
      <w:r>
        <w:rPr>
          <w:b/>
          <w:bCs/>
          <w:lang w:val="pl"/>
        </w:rPr>
        <w:t>W jaki sposób przechowujecie dane na temat zdrowia i samopoczucia mojego dziecka?</w:t>
      </w:r>
    </w:p>
    <w:p w:rsidR="006B5D05" w:rsidRDefault="006B5D05" w:rsidP="006B5D05">
      <w:pPr>
        <w:rPr>
          <w:rStyle w:val="email"/>
          <w:rFonts w:cs="Arial"/>
          <w:szCs w:val="24"/>
        </w:rPr>
      </w:pPr>
      <w:r>
        <w:rPr>
          <w:rStyle w:val="email"/>
          <w:rFonts w:cs="Arial"/>
          <w:szCs w:val="24"/>
          <w:lang w:val="pl"/>
        </w:rPr>
        <w:t>P</w:t>
      </w:r>
      <w:r>
        <w:rPr>
          <w:lang w:val="pl"/>
        </w:rPr>
        <w:t xml:space="preserve">rzechowywanie takich danych o Państwa dziecku przez Państwa samorząd lokalny jest w sposób skuteczny administrowane przez </w:t>
      </w:r>
      <w:r>
        <w:rPr>
          <w:b/>
          <w:bCs/>
          <w:lang w:val="pl"/>
        </w:rPr>
        <w:t>&lt;insert information&gt;</w:t>
      </w:r>
      <w:r>
        <w:rPr>
          <w:rStyle w:val="email"/>
          <w:rFonts w:cs="Arial"/>
          <w:szCs w:val="24"/>
          <w:lang w:val="pl"/>
        </w:rPr>
        <w:t>.</w:t>
      </w:r>
    </w:p>
    <w:p w:rsidR="006B5D05" w:rsidRDefault="006B5D05" w:rsidP="006B5D05"/>
    <w:p w:rsidR="006B5D05" w:rsidRPr="00817AD1" w:rsidRDefault="006B5D05" w:rsidP="006B5D05">
      <w:pPr>
        <w:rPr>
          <w:b/>
        </w:rPr>
      </w:pPr>
      <w:r>
        <w:rPr>
          <w:b/>
          <w:bCs/>
          <w:lang w:val="pl"/>
        </w:rPr>
        <w:t>Jak długo będziecie przechowywać dane o zdrowiu i samopoczuciu mojego dziecka?</w:t>
      </w:r>
    </w:p>
    <w:p w:rsidR="006B5D05" w:rsidRDefault="006B5D05" w:rsidP="006B5D05">
      <w:r>
        <w:rPr>
          <w:lang w:val="pl"/>
        </w:rPr>
        <w:t xml:space="preserve">Dane o Państwa dziecku przechowywane przez samorząd lokalny są skutecznie administrowane przez zabezpieczone systemy na zabezpieczonych serwerach. Dane te są wykorzystywane jako cenny zasób korporacyjny z poszanowaniem ograniczeń związanych z zachowaniem poufności. </w:t>
      </w:r>
    </w:p>
    <w:p w:rsidR="006B5D05" w:rsidRDefault="006B5D05" w:rsidP="006B5D05"/>
    <w:p w:rsidR="006B5D05" w:rsidRDefault="006B5D05" w:rsidP="006B5D05">
      <w:r>
        <w:rPr>
          <w:lang w:val="pl"/>
        </w:rPr>
        <w:t>Dane osobowe Państwa dziecka znajdujące się w naszym posiadaniu będą przechowywane przez dłuższe okresy czasu, ponieważ te dane będą przetwarzane wyłącznie w celach archiwalnych w interesie publicznym, do celów badań naukowych i historycznych lub do celów statystycznych. Dane te podlegają odpowiednim środkom organizacyjno-technicznym zgodnie z wymogami RODO dla ochrony praw i wolności osób fizycznych.</w:t>
      </w:r>
    </w:p>
    <w:p w:rsidR="006B5D05" w:rsidRDefault="006B5D05" w:rsidP="006B5D05"/>
    <w:p w:rsidR="00FC01C0" w:rsidRDefault="00FC01C0" w:rsidP="006B5D05">
      <w:r>
        <w:rPr>
          <w:b/>
          <w:bCs/>
          <w:lang w:val="pl"/>
        </w:rPr>
        <w:lastRenderedPageBreak/>
        <w:t>Czy odpowiedzi mojego dziecka będą miały wpływ na to, z jakich usług moje dziecko będzie mogło skorzystać?</w:t>
      </w:r>
    </w:p>
    <w:p w:rsidR="00FC01C0" w:rsidRDefault="00FC01C0" w:rsidP="006B5D05">
      <w:r>
        <w:rPr>
          <w:lang w:val="pl"/>
        </w:rPr>
        <w:t xml:space="preserve">Nie. Odpowiedzi Państwa dziecka zostaną połączone z odpowiedziami innych dzieci. W ten sposób powstaną podsumowania statystyczne, które pomogą w planowaniu usług udzielanych w przyszłości.  </w:t>
      </w:r>
    </w:p>
    <w:p w:rsidR="00B70FF5" w:rsidRDefault="00B70FF5" w:rsidP="006B5D05"/>
    <w:p w:rsidR="00B70FF5" w:rsidRDefault="00B70FF5">
      <w:pPr>
        <w:rPr>
          <w:b/>
        </w:rPr>
      </w:pPr>
      <w:r>
        <w:rPr>
          <w:b/>
          <w:bCs/>
          <w:lang w:val="pl"/>
        </w:rPr>
        <w:br w:type="page"/>
      </w:r>
    </w:p>
    <w:p w:rsidR="00FC01C0" w:rsidRDefault="00FC01C0" w:rsidP="006B5D05">
      <w:r>
        <w:rPr>
          <w:b/>
          <w:bCs/>
          <w:lang w:val="pl"/>
        </w:rPr>
        <w:lastRenderedPageBreak/>
        <w:t>Czy moje dziecko musi wziąć udział?</w:t>
      </w:r>
    </w:p>
    <w:p w:rsidR="00FC01C0" w:rsidRPr="00FC01C0" w:rsidRDefault="00FC01C0" w:rsidP="006B5D05">
      <w:r>
        <w:rPr>
          <w:lang w:val="pl"/>
        </w:rPr>
        <w:t>Nie. Państwo i Państwa dziecko podejmują decyzję o udziale.  Mogą Państwo zrezygnować z udziału za pomocą wypełnienia formularza załączonego do tego listu. Formularz należy przekazać szkole dziecka.  Natomiast Państwa dziecko w każdej chwili może powiedzieć nauczycielowi, że nie chce brać udziału.  Brak udziału ne będzie mieć wpływu na naukę szkolną oraz usługi, z jakich skorzysta Państwa dziecko.</w:t>
      </w:r>
    </w:p>
    <w:p w:rsidR="00FC01C0" w:rsidRPr="00FC01C0" w:rsidRDefault="00FC01C0" w:rsidP="006B5D05"/>
    <w:p w:rsidR="006B5D05" w:rsidRPr="00566D54" w:rsidRDefault="006B5D05" w:rsidP="006B5D05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  <w:lang w:val="pl"/>
        </w:rPr>
        <w:t>Jakie posiadam prawa osobiste?</w:t>
      </w:r>
    </w:p>
    <w:p w:rsidR="006B5D05" w:rsidRPr="00D25E62" w:rsidRDefault="006B5D05" w:rsidP="006B5D05">
      <w:pPr>
        <w:rPr>
          <w:rFonts w:cs="Arial"/>
          <w:szCs w:val="24"/>
        </w:rPr>
      </w:pPr>
      <w:r>
        <w:rPr>
          <w:lang w:val="pl"/>
        </w:rPr>
        <w:t>R</w:t>
      </w:r>
      <w:r>
        <w:rPr>
          <w:szCs w:val="24"/>
          <w:lang w:val="pl"/>
        </w:rPr>
        <w:t>ODO daje Państwu prawo sprzeciwu wobec przetwarzania danych osobowych Państwa dziecka.  Prawo sprzeciwu podlega jednak ograniczeniom, kiedy dane osobowe są przetwarzane do celów badań naukowych i historycznych lub do celów statystycznych.</w:t>
      </w:r>
    </w:p>
    <w:p w:rsidR="006B5D05" w:rsidRDefault="006B5D05" w:rsidP="006B5D05">
      <w:pPr>
        <w:rPr>
          <w:rFonts w:cs="Arial"/>
          <w:b/>
          <w:szCs w:val="24"/>
        </w:rPr>
      </w:pPr>
    </w:p>
    <w:p w:rsidR="006B5D05" w:rsidRDefault="006B5D05" w:rsidP="006B5D05">
      <w:pPr>
        <w:rPr>
          <w:rFonts w:cs="Arial"/>
          <w:b/>
          <w:szCs w:val="24"/>
        </w:rPr>
      </w:pPr>
      <w:r>
        <w:rPr>
          <w:rFonts w:cs="Arial"/>
          <w:b/>
          <w:bCs/>
          <w:szCs w:val="24"/>
          <w:lang w:val="pl"/>
        </w:rPr>
        <w:t>Czy mogę wyrazić sprzeciw wobec przetwarzania danych zdrowia i samopoczucia mojego dziecka?</w:t>
      </w:r>
    </w:p>
    <w:p w:rsidR="00B70FF5" w:rsidRDefault="00FE7A34" w:rsidP="006B5D05">
      <w:pPr>
        <w:rPr>
          <w:rFonts w:cs="Arial"/>
          <w:szCs w:val="24"/>
        </w:rPr>
      </w:pPr>
      <w:r>
        <w:rPr>
          <w:rFonts w:cs="Arial"/>
          <w:szCs w:val="24"/>
          <w:lang w:val="pl"/>
        </w:rPr>
        <w:t>Nie. Jeżeli Państwa dziecko weźmie udział w ankiecie, której dane statystyczne będą niezbędnie przetwarzane dla wykonania zadania w interesie publicznym, nie mają Państwo prawa sprzeciwu wobec przetwarzania danych osobowych Państwa dziecka.</w:t>
      </w:r>
    </w:p>
    <w:p w:rsidR="006B5D05" w:rsidRDefault="006B5D05" w:rsidP="006B5D05">
      <w:pPr>
        <w:rPr>
          <w:rFonts w:cs="Arial"/>
          <w:szCs w:val="24"/>
        </w:rPr>
      </w:pPr>
      <w:r>
        <w:rPr>
          <w:rFonts w:cs="Arial"/>
          <w:szCs w:val="24"/>
          <w:lang w:val="pl"/>
        </w:rPr>
        <w:t xml:space="preserve">  </w:t>
      </w:r>
    </w:p>
    <w:p w:rsidR="006B5D05" w:rsidRDefault="006B5D05" w:rsidP="006B5D05">
      <w:pPr>
        <w:rPr>
          <w:rFonts w:cs="Arial"/>
          <w:szCs w:val="24"/>
        </w:rPr>
      </w:pPr>
      <w:r>
        <w:rPr>
          <w:rFonts w:cs="Arial"/>
          <w:b/>
          <w:bCs/>
          <w:szCs w:val="24"/>
          <w:lang w:val="pl"/>
        </w:rPr>
        <w:t>Czy mogę prosić o usunięcie danych zdrowia i samopoczucia mojego dziecka?</w:t>
      </w:r>
    </w:p>
    <w:p w:rsidR="006B5D05" w:rsidRDefault="00FE7A34" w:rsidP="006B5D05">
      <w:pPr>
        <w:rPr>
          <w:rFonts w:cs="Arial"/>
          <w:szCs w:val="24"/>
        </w:rPr>
      </w:pPr>
      <w:r>
        <w:rPr>
          <w:rFonts w:cs="Arial"/>
          <w:szCs w:val="24"/>
          <w:lang w:val="pl"/>
        </w:rPr>
        <w:t xml:space="preserve">Nie. Jeżeli Państwa dziecko weźmie udział w ankiecie, której dane statystyczne będą niezbędnie przetwarzane dla wykonania zadania w interesie publicznym (a nie w żadnym innym celu, np. do marketingu bezpośredniego), nie mamy obowiązku usunięcia Państwa danych osobowych, ponieważ potrzebujemy zachować te dane w tym celu.  </w:t>
      </w:r>
    </w:p>
    <w:p w:rsidR="006B5D05" w:rsidRDefault="006B5D05" w:rsidP="006B5D05">
      <w:pPr>
        <w:rPr>
          <w:rFonts w:cs="Arial"/>
          <w:szCs w:val="24"/>
        </w:rPr>
      </w:pPr>
    </w:p>
    <w:p w:rsidR="006B5D05" w:rsidRPr="00576753" w:rsidRDefault="006B5D05" w:rsidP="006B5D05">
      <w:pPr>
        <w:rPr>
          <w:rFonts w:cs="Arial"/>
          <w:b/>
          <w:szCs w:val="24"/>
        </w:rPr>
      </w:pPr>
      <w:r>
        <w:rPr>
          <w:rFonts w:cs="Arial"/>
          <w:b/>
          <w:bCs/>
          <w:szCs w:val="24"/>
          <w:lang w:val="pl"/>
        </w:rPr>
        <w:t>Czy mogę prosić o wgląd do danych zdrowia i samopoczucia mojego dziecka, które posiadacie?</w:t>
      </w:r>
    </w:p>
    <w:p w:rsidR="006B5D05" w:rsidRDefault="00FE7A34" w:rsidP="006B5D05">
      <w:pPr>
        <w:rPr>
          <w:rFonts w:cs="Arial"/>
          <w:szCs w:val="24"/>
        </w:rPr>
      </w:pPr>
      <w:r>
        <w:rPr>
          <w:rFonts w:cs="Arial"/>
          <w:szCs w:val="24"/>
          <w:lang w:val="pl"/>
        </w:rPr>
        <w:t>Nie. Jeżeli Państwa dziecko weźmie udział w ankiecie, to dane, które następnie będziemy przetwarzać, zostaną zebrane i przetworzone zgodnie z prawem do celów badań, statystyk i archiwizacji w interesie publicznym, a wszelkie wyniki badań lub statystyki wynikające z tych danych nie zostaną udostępnione w kształcie identyfikującym Państwa dziecko. Dlatego nie mają Państwo prawa do wystosowania wniosku o dostęp do danych o Państwa dziecku, jakie posiadamy.</w:t>
      </w:r>
    </w:p>
    <w:p w:rsidR="006B5D05" w:rsidRDefault="006B5D05" w:rsidP="006B5D05">
      <w:pPr>
        <w:rPr>
          <w:rFonts w:cs="Arial"/>
          <w:szCs w:val="24"/>
        </w:rPr>
      </w:pPr>
    </w:p>
    <w:p w:rsidR="00FC01C0" w:rsidRDefault="00FC01C0" w:rsidP="006B5D05">
      <w:pPr>
        <w:rPr>
          <w:rFonts w:cs="Arial"/>
          <w:szCs w:val="24"/>
        </w:rPr>
      </w:pPr>
      <w:r>
        <w:rPr>
          <w:rFonts w:cs="Arial"/>
          <w:b/>
          <w:bCs/>
          <w:szCs w:val="24"/>
          <w:lang w:val="pl"/>
        </w:rPr>
        <w:t>Jak mogę uzyskać więcej informacji?</w:t>
      </w:r>
    </w:p>
    <w:p w:rsidR="00081CF7" w:rsidRDefault="00FC01C0" w:rsidP="00FC01C0">
      <w:r>
        <w:rPr>
          <w:szCs w:val="24"/>
          <w:lang w:val="pl"/>
        </w:rPr>
        <w:t xml:space="preserve">Dalsze informacje na temat ankiety znajdą Państwo na stronie </w:t>
      </w:r>
      <w:r>
        <w:rPr>
          <w:b/>
          <w:bCs/>
          <w:lang w:val="pl"/>
        </w:rPr>
        <w:t xml:space="preserve">&lt;insert link to LA HWB Census website&gt; </w:t>
      </w:r>
      <w:r>
        <w:rPr>
          <w:lang w:val="pl"/>
        </w:rPr>
        <w:t xml:space="preserve">oraz na stronie internetowej Rządu Szkocji: </w:t>
      </w:r>
      <w:hyperlink r:id="rId9" w:history="1">
        <w:r>
          <w:rPr>
            <w:rStyle w:val="Hyperlink"/>
            <w:rFonts w:cs="Arial"/>
            <w:szCs w:val="24"/>
            <w:lang w:val="pl"/>
          </w:rPr>
          <w:t>https://www.gov.scot/publications/health-and-wellbeing-census-2/</w:t>
        </w:r>
      </w:hyperlink>
      <w:r>
        <w:rPr>
          <w:lang w:val="pl"/>
        </w:rPr>
        <w:t xml:space="preserve">.  </w:t>
      </w:r>
    </w:p>
    <w:p w:rsidR="00081CF7" w:rsidRDefault="00081CF7" w:rsidP="00FC01C0"/>
    <w:p w:rsidR="00FC01C0" w:rsidRPr="00FC01C0" w:rsidRDefault="00FC01C0" w:rsidP="00FC01C0">
      <w:r>
        <w:rPr>
          <w:lang w:val="pl"/>
        </w:rPr>
        <w:t xml:space="preserve">W przypadku dalszych pytań prosimy o kontakt: </w:t>
      </w:r>
      <w:r>
        <w:rPr>
          <w:b/>
          <w:bCs/>
          <w:lang w:val="pl"/>
        </w:rPr>
        <w:t>&lt;insert contact details&gt;</w:t>
      </w:r>
    </w:p>
    <w:p w:rsidR="00FC01C0" w:rsidRDefault="00FC01C0" w:rsidP="006B5D05">
      <w:pPr>
        <w:rPr>
          <w:rFonts w:cs="Arial"/>
          <w:szCs w:val="24"/>
        </w:rPr>
      </w:pPr>
    </w:p>
    <w:p w:rsidR="006B5D05" w:rsidRPr="00975069" w:rsidRDefault="006B5D05" w:rsidP="006B5D05">
      <w:pPr>
        <w:rPr>
          <w:b/>
          <w:bCs/>
        </w:rPr>
      </w:pPr>
      <w:r>
        <w:rPr>
          <w:b/>
          <w:bCs/>
          <w:lang w:val="pl"/>
        </w:rPr>
        <w:t>Jak mogę zgłosić zastrzeżenia?</w:t>
      </w:r>
    </w:p>
    <w:p w:rsidR="006B5D05" w:rsidRDefault="006B5D05" w:rsidP="006B5D05">
      <w:pPr>
        <w:tabs>
          <w:tab w:val="center" w:pos="4153"/>
          <w:tab w:val="right" w:pos="8306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szCs w:val="24"/>
          <w:lang w:val="pl"/>
        </w:rPr>
        <w:t xml:space="preserve">Pracownikiem ds. Ochrony Danych ankiety jest </w:t>
      </w:r>
      <w:r>
        <w:rPr>
          <w:b/>
          <w:bCs/>
          <w:lang w:val="pl"/>
        </w:rPr>
        <w:t>&lt;insert contact details&gt;</w:t>
      </w:r>
      <w:r>
        <w:rPr>
          <w:szCs w:val="24"/>
          <w:lang w:val="pl"/>
        </w:rPr>
        <w:t xml:space="preserve">. </w:t>
      </w:r>
    </w:p>
    <w:p w:rsidR="006B5D05" w:rsidRDefault="006B5D05" w:rsidP="006B5D05">
      <w:pPr>
        <w:tabs>
          <w:tab w:val="center" w:pos="4153"/>
          <w:tab w:val="right" w:pos="8306"/>
        </w:tabs>
        <w:autoSpaceDE w:val="0"/>
        <w:autoSpaceDN w:val="0"/>
        <w:adjustRightInd w:val="0"/>
        <w:rPr>
          <w:rFonts w:cs="Arial"/>
          <w:szCs w:val="24"/>
        </w:rPr>
      </w:pPr>
    </w:p>
    <w:p w:rsidR="006B5D05" w:rsidRDefault="006B5D05" w:rsidP="006B5D05">
      <w:pPr>
        <w:tabs>
          <w:tab w:val="center" w:pos="4153"/>
          <w:tab w:val="right" w:pos="8306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szCs w:val="24"/>
          <w:lang w:val="pl"/>
        </w:rPr>
        <w:t xml:space="preserve">Wszelkie zastrzeżenia w związku z poborem tych danych mogą Państwo kierować do: </w:t>
      </w:r>
      <w:r>
        <w:rPr>
          <w:b/>
          <w:bCs/>
          <w:lang w:val="pl"/>
        </w:rPr>
        <w:t>&lt;insert contact details&gt;</w:t>
      </w:r>
    </w:p>
    <w:p w:rsidR="00FC01C0" w:rsidRDefault="00FC01C0" w:rsidP="006B5D05">
      <w:pPr>
        <w:tabs>
          <w:tab w:val="center" w:pos="4153"/>
          <w:tab w:val="right" w:pos="8306"/>
        </w:tabs>
        <w:autoSpaceDE w:val="0"/>
        <w:autoSpaceDN w:val="0"/>
        <w:adjustRightInd w:val="0"/>
        <w:rPr>
          <w:rFonts w:cs="Arial"/>
          <w:szCs w:val="24"/>
        </w:rPr>
      </w:pPr>
    </w:p>
    <w:p w:rsidR="006B5D05" w:rsidRDefault="006B5D05" w:rsidP="006B5D05">
      <w:pPr>
        <w:pStyle w:val="ListParagraph"/>
        <w:numPr>
          <w:ilvl w:val="0"/>
          <w:numId w:val="9"/>
        </w:numPr>
        <w:jc w:val="left"/>
      </w:pPr>
      <w:r>
        <w:rPr>
          <w:lang w:val="pl"/>
        </w:rPr>
        <w:t xml:space="preserve">lub pisemnie pod adres: </w:t>
      </w:r>
      <w:r>
        <w:rPr>
          <w:b/>
          <w:bCs/>
          <w:lang w:val="pl"/>
        </w:rPr>
        <w:t>&lt;insert contact details&gt;</w:t>
      </w:r>
    </w:p>
    <w:p w:rsidR="006B5D05" w:rsidRDefault="006B5D05" w:rsidP="006B5D05">
      <w:pPr>
        <w:tabs>
          <w:tab w:val="center" w:pos="4153"/>
          <w:tab w:val="right" w:pos="8306"/>
        </w:tabs>
        <w:autoSpaceDE w:val="0"/>
        <w:autoSpaceDN w:val="0"/>
        <w:adjustRightInd w:val="0"/>
        <w:rPr>
          <w:rFonts w:cs="Arial"/>
          <w:szCs w:val="24"/>
        </w:rPr>
      </w:pPr>
    </w:p>
    <w:p w:rsidR="006B5D05" w:rsidRPr="00784219" w:rsidRDefault="006B5D05" w:rsidP="006B5D05">
      <w:pPr>
        <w:tabs>
          <w:tab w:val="center" w:pos="4153"/>
          <w:tab w:val="right" w:pos="8306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  <w:lang w:val="pl"/>
        </w:rPr>
        <w:t xml:space="preserve">Zastrzeżenia można również kierować do Biura Komisarza ds. Informacji (ang. Information Commissioners Office) pod adresem: </w:t>
      </w:r>
      <w:hyperlink r:id="rId10" w:history="1">
        <w:r>
          <w:rPr>
            <w:rStyle w:val="Hyperlink"/>
            <w:rFonts w:cs="Arial"/>
            <w:szCs w:val="24"/>
            <w:lang w:val="pl"/>
          </w:rPr>
          <w:t>casework@ico.org.uk</w:t>
        </w:r>
      </w:hyperlink>
      <w:r>
        <w:rPr>
          <w:rFonts w:cs="Arial"/>
          <w:szCs w:val="24"/>
          <w:lang w:val="pl"/>
        </w:rPr>
        <w:t>.</w:t>
      </w:r>
    </w:p>
    <w:p w:rsidR="006B5D05" w:rsidRPr="009B7615" w:rsidRDefault="006B5D05" w:rsidP="00B561C0"/>
    <w:sectPr w:rsidR="006B5D05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5AD30CC"/>
    <w:multiLevelType w:val="hybridMultilevel"/>
    <w:tmpl w:val="4052D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A2362"/>
    <w:multiLevelType w:val="hybridMultilevel"/>
    <w:tmpl w:val="31EED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90159"/>
    <w:multiLevelType w:val="hybridMultilevel"/>
    <w:tmpl w:val="B9EC2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02CE3"/>
    <w:multiLevelType w:val="hybridMultilevel"/>
    <w:tmpl w:val="86829F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916205C"/>
    <w:multiLevelType w:val="hybridMultilevel"/>
    <w:tmpl w:val="21226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05"/>
    <w:rsid w:val="00027C27"/>
    <w:rsid w:val="00081CF7"/>
    <w:rsid w:val="000C0CF4"/>
    <w:rsid w:val="0013093A"/>
    <w:rsid w:val="00245D52"/>
    <w:rsid w:val="002813E4"/>
    <w:rsid w:val="00281579"/>
    <w:rsid w:val="002C3E1A"/>
    <w:rsid w:val="00306C61"/>
    <w:rsid w:val="0037582B"/>
    <w:rsid w:val="004413C3"/>
    <w:rsid w:val="005373D6"/>
    <w:rsid w:val="00581256"/>
    <w:rsid w:val="005D413A"/>
    <w:rsid w:val="005D64B8"/>
    <w:rsid w:val="00671C03"/>
    <w:rsid w:val="00675A4B"/>
    <w:rsid w:val="006B3BE9"/>
    <w:rsid w:val="006B5D05"/>
    <w:rsid w:val="006F01AE"/>
    <w:rsid w:val="007316F0"/>
    <w:rsid w:val="007C0CC8"/>
    <w:rsid w:val="007F7D2F"/>
    <w:rsid w:val="00857548"/>
    <w:rsid w:val="00862F3E"/>
    <w:rsid w:val="00886C85"/>
    <w:rsid w:val="009B7615"/>
    <w:rsid w:val="00A91CCB"/>
    <w:rsid w:val="00B44D97"/>
    <w:rsid w:val="00B51BDC"/>
    <w:rsid w:val="00B561C0"/>
    <w:rsid w:val="00B70FF5"/>
    <w:rsid w:val="00B773CE"/>
    <w:rsid w:val="00C7762E"/>
    <w:rsid w:val="00C91823"/>
    <w:rsid w:val="00CE509F"/>
    <w:rsid w:val="00D008AB"/>
    <w:rsid w:val="00EE22B4"/>
    <w:rsid w:val="00EF299F"/>
    <w:rsid w:val="00F31A7F"/>
    <w:rsid w:val="00FA4BC1"/>
    <w:rsid w:val="00FC01C0"/>
    <w:rsid w:val="00F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AECDA-6BEB-4D90-BC0B-CD1EFFED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6B5D05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contextualSpacing/>
      <w:jc w:val="both"/>
    </w:pPr>
  </w:style>
  <w:style w:type="character" w:styleId="Hyperlink">
    <w:name w:val="Hyperlink"/>
    <w:basedOn w:val="DefaultParagraphFont"/>
    <w:uiPriority w:val="99"/>
    <w:unhideWhenUsed/>
    <w:rsid w:val="006B5D05"/>
    <w:rPr>
      <w:color w:val="0563C1" w:themeColor="hyperlink"/>
      <w:u w:val="single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6B5D05"/>
    <w:rPr>
      <w:rFonts w:ascii="Arial" w:hAnsi="Arial" w:cs="Times New Roman"/>
      <w:sz w:val="24"/>
      <w:szCs w:val="20"/>
    </w:rPr>
  </w:style>
  <w:style w:type="character" w:customStyle="1" w:styleId="email">
    <w:name w:val="email"/>
    <w:basedOn w:val="DefaultParagraphFont"/>
    <w:rsid w:val="006B5D05"/>
  </w:style>
  <w:style w:type="character" w:styleId="FollowedHyperlink">
    <w:name w:val="FollowedHyperlink"/>
    <w:basedOn w:val="DefaultParagraphFont"/>
    <w:uiPriority w:val="99"/>
    <w:semiHidden/>
    <w:unhideWhenUsed/>
    <w:rsid w:val="00FC01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publications/health-and-wellbeing-census-2/" TargetMode="External"/><Relationship Id="rId13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hyperlink" Target="http://www.gov.scot/Topics/Statistics/datalinkageframework" TargetMode="External"/><Relationship Id="rId12" Type="http://schemas.openxmlformats.org/officeDocument/2006/relationships/theme" Target="theme/theme1.xml"/><Relationship Id="R9e0933363a714bde" Type="http://schemas.openxmlformats.org/officeDocument/2006/relationships/customXml" Target="/customXML/item2.xml"/><Relationship Id="rId2" Type="http://schemas.openxmlformats.org/officeDocument/2006/relationships/numbering" Target="numbering.xml"/><Relationship Id="rId6" Type="http://schemas.openxmlformats.org/officeDocument/2006/relationships/hyperlink" Target="https://www.gov.scot/publications/health-and-wellbeing-census-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casework@ico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scot/publications/health-and-wellbeing-census-2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4764F949D6F4BA592F8D3D551BBB0" ma:contentTypeVersion="13" ma:contentTypeDescription="Create a new document." ma:contentTypeScope="" ma:versionID="a3e5a5886cb411668c8fd53aefd614b0">
  <xsd:schema xmlns:xsd="http://www.w3.org/2001/XMLSchema" xmlns:xs="http://www.w3.org/2001/XMLSchema" xmlns:p="http://schemas.microsoft.com/office/2006/metadata/properties" xmlns:ns2="7b689286-e0cf-40e7-ae12-e762d6ce0d08" xmlns:ns3="9dd44538-47eb-45e0-97af-fb47db95c0c3" targetNamespace="http://schemas.microsoft.com/office/2006/metadata/properties" ma:root="true" ma:fieldsID="04337985f8d0414f1fd6bc7c19f2adb3" ns2:_="" ns3:_="">
    <xsd:import namespace="7b689286-e0cf-40e7-ae12-e762d6ce0d08"/>
    <xsd:import namespace="9dd44538-47eb-45e0-97af-fb47db95c0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89286-e0cf-40e7-ae12-e762d6ce0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44538-47eb-45e0-97af-fb47db95c0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53D26341A57B383EE0540010E0463CCA" version="1.0.0">
  <systemFields>
    <field name="Objective-Id">
      <value order="0">A35627575</value>
    </field>
    <field name="Objective-Title">
      <value order="0">HWB Census 2021-22 - Parental Consent letter - FAQs section for translation_PL</value>
    </field>
    <field name="Objective-Description">
      <value order="0"/>
    </field>
    <field name="Objective-CreationStamp">
      <value order="0">2021-12-07T11:16:42Z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2021-12-07T11:17:08Z</value>
    </field>
    <field name="Objective-Owner">
      <value order="0">Morton, Jill J (N310058)</value>
    </field>
    <field name="Objective-Path">
      <value order="0">Objective Global Folder:SG File Plan:Education, careers and employment:Education and skills:Schools - Performance and standards:Research and analysis: Schools - performance and standards:Statistical: Education Analytical Services - Health &amp; Wellbeing Census:  published documents: 2018-2023</value>
    </field>
    <field name="Objective-Parent">
      <value order="0">Statistical: Education Analytical Services - Health &amp; Wellbeing Census:  published documents: 2018-2023</value>
    </field>
    <field name="Objective-State">
      <value order="0">Being Drafted</value>
    </field>
    <field name="Objective-VersionId">
      <value order="0">vA52563260</value>
    </field>
    <field name="Objective-Version">
      <value order="0">0.2</value>
    </field>
    <field name="Objective-VersionNumber">
      <value order="0">2</value>
    </field>
    <field name="Objective-VersionComment">
      <value order="0">Version 2</value>
    </field>
    <field name="Objective-FileNumber">
      <value order="0">PROJ/19384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36147F-BC67-460A-92F2-1D17AFF3F5EC}"/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3.xml><?xml version="1.0" encoding="utf-8"?>
<ds:datastoreItem xmlns:ds="http://schemas.openxmlformats.org/officeDocument/2006/customXml" ds:itemID="{389D5F91-77DB-486D-B053-7B6967E1EE3E}"/>
</file>

<file path=customXML/itemProps4.xml><?xml version="1.0" encoding="utf-8"?>
<ds:datastoreItem xmlns:ds="http://schemas.openxmlformats.org/officeDocument/2006/customXml" ds:itemID="{905F0BB9-25AA-43EE-9FDA-AFE1B54F10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 G (Gary)</dc:creator>
  <cp:keywords/>
  <dc:description/>
  <cp:lastModifiedBy>Morton J (Jill)</cp:lastModifiedBy>
  <cp:revision>2</cp:revision>
  <dcterms:created xsi:type="dcterms:W3CDTF">2021-12-07T11:16:00Z</dcterms:created>
  <dcterms:modified xsi:type="dcterms:W3CDTF">2021-12-07T11:16:00Z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A35627575</vt:lpwstr>
  </property>
  <property fmtid="{D5CDD505-2E9C-101B-9397-08002B2CF9AE}" pid="4" name="Objective-Title">
    <vt:lpwstr>HWB Census 2021-22 - Parental Consent letter - FAQs section for translation_PL</vt:lpwstr>
  </property>
  <property fmtid="{D5CDD505-2E9C-101B-9397-08002B2CF9AE}" pid="5" name="Objective-Description">
    <vt:lpwstr/>
  </property>
  <property fmtid="{D5CDD505-2E9C-101B-9397-08002B2CF9AE}" pid="6" name="Objective-CreationStamp">
    <vt:filetime>2021-12-07T11:16:56Z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2021-12-07T11:17:08Z</vt:filetime>
  </property>
  <property fmtid="{D5CDD505-2E9C-101B-9397-08002B2CF9AE}" pid="11" name="Objective-Owner">
    <vt:lpwstr>Morton, Jill J (N310058)</vt:lpwstr>
  </property>
  <property fmtid="{D5CDD505-2E9C-101B-9397-08002B2CF9AE}" pid="12" name="Objective-Path">
    <vt:lpwstr>Objective Global Folder:SG File Plan:Education, careers and employment:Education and skills:Schools - Performance and standards:Research and analysis: Schools - performance and standards:Statistical: Education Analytical Services - Health &amp; Wellbeing Census:  published documents: 2018-2023:</vt:lpwstr>
  </property>
  <property fmtid="{D5CDD505-2E9C-101B-9397-08002B2CF9AE}" pid="13" name="Objective-Parent">
    <vt:lpwstr>Statistical: Education Analytical Services - Health &amp; Wellbeing Census:  published documents: 2018-2023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vA52563260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  <property fmtid="{D5CDD505-2E9C-101B-9397-08002B2CF9AE}" pid="28" name="Objective-Comment">
    <vt:lpwstr/>
  </property>
  <property fmtid="{D5CDD505-2E9C-101B-9397-08002B2CF9AE}" pid="29" name="Objective-Date of Original [system]">
    <vt:lpwstr/>
  </property>
  <property fmtid="{D5CDD505-2E9C-101B-9397-08002B2CF9AE}" pid="30" name="Objective-Date Received [system]">
    <vt:lpwstr/>
  </property>
  <property fmtid="{D5CDD505-2E9C-101B-9397-08002B2CF9AE}" pid="31" name="Objective-SG Web Publication - Category [system]">
    <vt:lpwstr/>
  </property>
  <property fmtid="{D5CDD505-2E9C-101B-9397-08002B2CF9AE}" pid="32" name="Objective-SG Web Publication - Category 2 Classification [system]">
    <vt:lpwstr/>
  </property>
  <property fmtid="{D5CDD505-2E9C-101B-9397-08002B2CF9AE}" pid="33" name="Objective-Connect Creator [system]">
    <vt:lpwstr/>
  </property>
  <property fmtid="{D5CDD505-2E9C-101B-9397-08002B2CF9AE}" pid="34" name="Objective-Required Redaction [system]">
    <vt:lpwstr/>
  </property>
  <property fmtid="{D5CDD505-2E9C-101B-9397-08002B2CF9AE}" pid="35" name="ContentTypeId">
    <vt:lpwstr>0x0101000B04764F949D6F4BA592F8D3D551BBB0</vt:lpwstr>
  </property>
</Properties>
</file>